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45E7A" w14:textId="505D0798" w:rsidR="00555C0F" w:rsidRPr="00C775E0" w:rsidRDefault="00555C0F" w:rsidP="005C60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 № </w:t>
      </w:r>
      <w:r w:rsidR="00F7170E">
        <w:rPr>
          <w:rFonts w:ascii="Times New Roman" w:hAnsi="Times New Roman" w:cs="Times New Roman"/>
          <w:sz w:val="28"/>
          <w:szCs w:val="28"/>
        </w:rPr>
        <w:t>2</w:t>
      </w:r>
      <w:r w:rsidRPr="00C775E0"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="008D3BA7" w:rsidRPr="00C775E0">
        <w:rPr>
          <w:rFonts w:ascii="Times New Roman" w:hAnsi="Times New Roman" w:cs="Times New Roman"/>
          <w:sz w:val="28"/>
          <w:szCs w:val="28"/>
        </w:rPr>
        <w:t xml:space="preserve"> </w:t>
      </w:r>
      <w:r w:rsidRPr="00C77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№ </w:t>
      </w:r>
      <w:r w:rsidR="00F7170E">
        <w:rPr>
          <w:rFonts w:ascii="Times New Roman" w:hAnsi="Times New Roman" w:cs="Times New Roman"/>
          <w:sz w:val="28"/>
          <w:szCs w:val="28"/>
        </w:rPr>
        <w:t xml:space="preserve">4-П </w:t>
      </w:r>
      <w:r w:rsidRPr="00C775E0">
        <w:rPr>
          <w:rFonts w:ascii="Times New Roman" w:hAnsi="Times New Roman" w:cs="Times New Roman"/>
          <w:sz w:val="28"/>
          <w:szCs w:val="28"/>
        </w:rPr>
        <w:t>от «</w:t>
      </w:r>
      <w:r w:rsidR="00F7170E">
        <w:rPr>
          <w:rFonts w:ascii="Times New Roman" w:hAnsi="Times New Roman" w:cs="Times New Roman"/>
          <w:sz w:val="28"/>
          <w:szCs w:val="28"/>
        </w:rPr>
        <w:t>15</w:t>
      </w:r>
      <w:r w:rsidRPr="00C775E0">
        <w:rPr>
          <w:rFonts w:ascii="Times New Roman" w:hAnsi="Times New Roman" w:cs="Times New Roman"/>
          <w:sz w:val="28"/>
          <w:szCs w:val="28"/>
        </w:rPr>
        <w:t xml:space="preserve">» </w:t>
      </w:r>
      <w:r w:rsidR="00F7170E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C775E0">
        <w:rPr>
          <w:rFonts w:ascii="Times New Roman" w:hAnsi="Times New Roman" w:cs="Times New Roman"/>
          <w:sz w:val="28"/>
          <w:szCs w:val="28"/>
        </w:rPr>
        <w:t>202</w:t>
      </w:r>
      <w:r w:rsidR="00545527">
        <w:rPr>
          <w:rFonts w:ascii="Times New Roman" w:hAnsi="Times New Roman" w:cs="Times New Roman"/>
          <w:sz w:val="28"/>
          <w:szCs w:val="28"/>
        </w:rPr>
        <w:t>4</w:t>
      </w:r>
      <w:r w:rsidRPr="00C775E0">
        <w:rPr>
          <w:rFonts w:ascii="Times New Roman" w:hAnsi="Times New Roman" w:cs="Times New Roman"/>
          <w:sz w:val="28"/>
          <w:szCs w:val="28"/>
        </w:rPr>
        <w:t>г.</w:t>
      </w:r>
    </w:p>
    <w:p w14:paraId="5F091B20" w14:textId="77777777" w:rsidR="00555C0F" w:rsidRPr="00C775E0" w:rsidRDefault="00555C0F" w:rsidP="00C7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28C4A" w14:textId="77777777" w:rsidR="00555C0F" w:rsidRPr="00C775E0" w:rsidRDefault="00555C0F" w:rsidP="00BE7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14:paraId="195E628A" w14:textId="09C82050" w:rsidR="00555C0F" w:rsidRPr="00C775E0" w:rsidRDefault="00BE7FDB" w:rsidP="00BE7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услуг по организации и/или проведению обучающих мероприятий</w:t>
      </w:r>
      <w:r w:rsidR="00CD2034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Hlk98836936"/>
      <w:r w:rsidR="00CD2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F9D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="00274D48">
        <w:rPr>
          <w:rFonts w:ascii="Times New Roman" w:hAnsi="Times New Roman" w:cs="Times New Roman"/>
          <w:b/>
          <w:sz w:val="28"/>
          <w:szCs w:val="28"/>
        </w:rPr>
        <w:t xml:space="preserve">семинаров, мастер – классов, тренингов, конференций, </w:t>
      </w:r>
      <w:r w:rsidR="00CD2034">
        <w:rPr>
          <w:rFonts w:ascii="Times New Roman" w:hAnsi="Times New Roman" w:cs="Times New Roman"/>
          <w:b/>
          <w:sz w:val="28"/>
          <w:szCs w:val="28"/>
        </w:rPr>
        <w:t xml:space="preserve">круглых столов, </w:t>
      </w:r>
      <w:r w:rsidR="00274D48">
        <w:rPr>
          <w:rFonts w:ascii="Times New Roman" w:hAnsi="Times New Roman" w:cs="Times New Roman"/>
          <w:b/>
          <w:sz w:val="28"/>
          <w:szCs w:val="28"/>
        </w:rPr>
        <w:t xml:space="preserve">вебинаров и т.п.) </w:t>
      </w:r>
      <w:bookmarkEnd w:id="0"/>
    </w:p>
    <w:p w14:paraId="54F71A67" w14:textId="77777777" w:rsidR="00555C0F" w:rsidRPr="00C775E0" w:rsidRDefault="00555C0F" w:rsidP="00C775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BCCC31" w14:textId="77777777" w:rsidR="00555C0F" w:rsidRPr="00C775E0" w:rsidRDefault="00555C0F" w:rsidP="00C775E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3F2476C" w14:textId="77777777" w:rsidR="00555C0F" w:rsidRPr="00C775E0" w:rsidRDefault="00555C0F" w:rsidP="00C775E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AAC8FB" w14:textId="0AB38993" w:rsidR="00555C0F" w:rsidRPr="00B22F9D" w:rsidRDefault="00555C0F" w:rsidP="00C775E0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C775E0" w:rsidRPr="00C775E0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C775E0">
        <w:rPr>
          <w:rFonts w:ascii="Times New Roman" w:hAnsi="Times New Roman" w:cs="Times New Roman"/>
          <w:sz w:val="28"/>
          <w:szCs w:val="28"/>
        </w:rPr>
        <w:t>устанавливает порядок предоставления Центром поддержки предпринимательства услуг</w:t>
      </w:r>
      <w:r w:rsidR="00BE7FDB">
        <w:rPr>
          <w:rFonts w:ascii="Times New Roman" w:hAnsi="Times New Roman" w:cs="Times New Roman"/>
          <w:sz w:val="28"/>
          <w:szCs w:val="28"/>
        </w:rPr>
        <w:t xml:space="preserve"> по организации и/или проведению обучающих </w:t>
      </w:r>
      <w:r w:rsidR="00BE7FDB" w:rsidRPr="00B22F9D">
        <w:rPr>
          <w:rFonts w:ascii="Times New Roman" w:hAnsi="Times New Roman" w:cs="Times New Roman"/>
          <w:sz w:val="28"/>
          <w:szCs w:val="28"/>
        </w:rPr>
        <w:t>мероприятий</w:t>
      </w:r>
      <w:r w:rsidR="00CD2034" w:rsidRPr="00B22F9D">
        <w:rPr>
          <w:rFonts w:ascii="Times New Roman" w:hAnsi="Times New Roman" w:cs="Times New Roman"/>
          <w:sz w:val="28"/>
          <w:szCs w:val="28"/>
        </w:rPr>
        <w:t xml:space="preserve">, </w:t>
      </w:r>
      <w:r w:rsidR="00B22F9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74D48" w:rsidRPr="00B22F9D">
        <w:rPr>
          <w:rFonts w:ascii="Times New Roman" w:hAnsi="Times New Roman" w:cs="Times New Roman"/>
          <w:bCs/>
          <w:sz w:val="28"/>
          <w:szCs w:val="28"/>
        </w:rPr>
        <w:t>семинаров, мастер – классов, тренингов, конференций,</w:t>
      </w:r>
      <w:r w:rsidR="00CD2034" w:rsidRPr="00B22F9D">
        <w:rPr>
          <w:rFonts w:ascii="Times New Roman" w:hAnsi="Times New Roman" w:cs="Times New Roman"/>
          <w:bCs/>
          <w:sz w:val="28"/>
          <w:szCs w:val="28"/>
        </w:rPr>
        <w:t xml:space="preserve"> круглых столов,</w:t>
      </w:r>
      <w:r w:rsidR="00274D48" w:rsidRPr="00B22F9D">
        <w:rPr>
          <w:rFonts w:ascii="Times New Roman" w:hAnsi="Times New Roman" w:cs="Times New Roman"/>
          <w:bCs/>
          <w:sz w:val="28"/>
          <w:szCs w:val="28"/>
        </w:rPr>
        <w:t xml:space="preserve"> вебинаров и т.п.)</w:t>
      </w:r>
      <w:r w:rsidR="00274D48" w:rsidRPr="00B22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034" w:rsidRPr="00B22F9D">
        <w:rPr>
          <w:rFonts w:ascii="Times New Roman" w:hAnsi="Times New Roman" w:cs="Times New Roman"/>
          <w:sz w:val="28"/>
          <w:szCs w:val="28"/>
        </w:rPr>
        <w:t xml:space="preserve">для физических лиц, заинтересованных в начале осуществления предпринимательской деятельности, а также физических лиц, применяющих специальный налоговый режим "Налог на профессиональный доход", и для субъектов малого и среднего предпринимательства </w:t>
      </w:r>
      <w:r w:rsidRPr="00B22F9D">
        <w:rPr>
          <w:rFonts w:ascii="Times New Roman" w:hAnsi="Times New Roman" w:cs="Times New Roman"/>
          <w:sz w:val="28"/>
          <w:szCs w:val="28"/>
        </w:rPr>
        <w:t>(далее – Регламент).</w:t>
      </w:r>
    </w:p>
    <w:p w14:paraId="66C24390" w14:textId="77777777" w:rsidR="00B22F9D" w:rsidRPr="00B22F9D" w:rsidRDefault="00B22F9D" w:rsidP="00B22F9D">
      <w:pPr>
        <w:pStyle w:val="a3"/>
        <w:numPr>
          <w:ilvl w:val="1"/>
          <w:numId w:val="1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22F9D">
        <w:rPr>
          <w:rFonts w:ascii="Times New Roman" w:hAnsi="Times New Roman" w:cs="Times New Roman"/>
          <w:sz w:val="28"/>
          <w:szCs w:val="28"/>
        </w:rPr>
        <w:t>Настоящий Регламент, иные материалы и сведения о предоставлении услуг по направлениям деятельности Центра размещаются на официальном сайте ГАУ БО ЦО «Мой бизнес» (http://мойбизнес32.рф) в информационно – коммуникационной сети «Интернет».</w:t>
      </w:r>
    </w:p>
    <w:p w14:paraId="42FEDF20" w14:textId="77777777" w:rsidR="00CF66D6" w:rsidRPr="00B22F9D" w:rsidRDefault="00CF66D6" w:rsidP="00C775E0">
      <w:pPr>
        <w:pStyle w:val="a3"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14:paraId="46C299B4" w14:textId="77777777" w:rsidR="00CF66D6" w:rsidRPr="00B22F9D" w:rsidRDefault="00555C0F" w:rsidP="00C775E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F9D">
        <w:rPr>
          <w:rFonts w:ascii="Times New Roman" w:hAnsi="Times New Roman" w:cs="Times New Roman"/>
          <w:b/>
          <w:sz w:val="28"/>
          <w:szCs w:val="28"/>
        </w:rPr>
        <w:t>ИСПОЛЬЗУЕМЫЕ ТЕРМИНЫ</w:t>
      </w:r>
    </w:p>
    <w:p w14:paraId="328F6861" w14:textId="77777777" w:rsidR="00CF66D6" w:rsidRPr="00B22F9D" w:rsidRDefault="00CF66D6" w:rsidP="00C775E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882605" w14:textId="3DF78E53" w:rsidR="00B22F9D" w:rsidRPr="00B22F9D" w:rsidRDefault="00B22F9D" w:rsidP="00B22F9D">
      <w:pPr>
        <w:pStyle w:val="a3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22F9D">
        <w:rPr>
          <w:rFonts w:ascii="Times New Roman" w:hAnsi="Times New Roman" w:cs="Times New Roman"/>
          <w:b/>
          <w:sz w:val="28"/>
          <w:szCs w:val="28"/>
        </w:rPr>
        <w:t xml:space="preserve">«Заявитель» </w:t>
      </w:r>
      <w:proofErr w:type="gramStart"/>
      <w:r w:rsidRPr="00B22F9D">
        <w:rPr>
          <w:rFonts w:ascii="Times New Roman" w:hAnsi="Times New Roman" w:cs="Times New Roman"/>
          <w:b/>
          <w:sz w:val="28"/>
          <w:szCs w:val="28"/>
        </w:rPr>
        <w:t>- :</w:t>
      </w:r>
      <w:proofErr w:type="gramEnd"/>
    </w:p>
    <w:p w14:paraId="132764E3" w14:textId="082EA526" w:rsidR="00B22F9D" w:rsidRDefault="00B22F9D" w:rsidP="00B22F9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2F9D">
        <w:rPr>
          <w:rFonts w:ascii="Times New Roman" w:hAnsi="Times New Roman" w:cs="Times New Roman"/>
          <w:sz w:val="28"/>
          <w:szCs w:val="28"/>
        </w:rPr>
        <w:tab/>
        <w:t>2.1.1. физическое лицо, заинтересованное в начале осуществления предпринимательской деятельности, зарегистрированное на территории Брянской области;</w:t>
      </w:r>
    </w:p>
    <w:p w14:paraId="69560E7C" w14:textId="77777777" w:rsidR="00B22F9D" w:rsidRPr="00AE56F5" w:rsidRDefault="00B22F9D" w:rsidP="00B22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AE56F5">
        <w:rPr>
          <w:rFonts w:ascii="Times New Roman" w:hAnsi="Times New Roman" w:cs="Times New Roman"/>
          <w:sz w:val="28"/>
          <w:szCs w:val="28"/>
        </w:rPr>
        <w:t xml:space="preserve">2.1.2. </w:t>
      </w:r>
      <w:r w:rsidRPr="00AE56F5">
        <w:rPr>
          <w:rFonts w:ascii="Times New Roman" w:hAnsi="Times New Roman" w:cs="Times New Roman"/>
          <w:bCs/>
          <w:sz w:val="28"/>
          <w:szCs w:val="28"/>
        </w:rPr>
        <w:t>«Субъект малого и среднего предпринимательства» (далее - СМСП)</w:t>
      </w:r>
      <w:r w:rsidRPr="00AE56F5">
        <w:rPr>
          <w:rFonts w:ascii="Times New Roman" w:hAnsi="Times New Roman" w:cs="Times New Roman"/>
          <w:sz w:val="28"/>
          <w:szCs w:val="28"/>
        </w:rPr>
        <w:t xml:space="preserve"> – хозяйствующие субъекты (юридические лица и индивидуальные предприниматели), зарегистрированные на территории Брянской области   и отнесенные в соответствии с условиями, установленными Федеральным законом от 24.07.2007 года № 209-ФЗ «О развитии малого и среднего предпринимательства в Российской Федерации», к малым, микро- и средним предприятиям, включенным в единый реестр субъектов малого и среднего предпринимательства (</w:t>
      </w:r>
      <w:hyperlink r:id="rId6" w:history="1">
        <w:r w:rsidRPr="00AE56F5">
          <w:rPr>
            <w:rStyle w:val="a5"/>
            <w:rFonts w:ascii="Times New Roman" w:hAnsi="Times New Roman" w:cs="Times New Roman"/>
            <w:sz w:val="28"/>
            <w:szCs w:val="28"/>
          </w:rPr>
          <w:t>https://rmsp.nalog.ru</w:t>
        </w:r>
      </w:hyperlink>
      <w:r w:rsidRPr="00AE56F5">
        <w:rPr>
          <w:rFonts w:ascii="Times New Roman" w:hAnsi="Times New Roman" w:cs="Times New Roman"/>
          <w:sz w:val="28"/>
          <w:szCs w:val="28"/>
        </w:rPr>
        <w:t xml:space="preserve">), зарегистрированным на территории Брянской области. </w:t>
      </w:r>
    </w:p>
    <w:p w14:paraId="2576A9D4" w14:textId="77777777" w:rsidR="00B22F9D" w:rsidRPr="007F6191" w:rsidRDefault="00B22F9D" w:rsidP="00B22F9D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Pr="007F6191">
        <w:rPr>
          <w:rFonts w:ascii="Times New Roman" w:hAnsi="Times New Roman" w:cs="Times New Roman"/>
          <w:sz w:val="28"/>
          <w:szCs w:val="28"/>
        </w:rPr>
        <w:t xml:space="preserve"> физическое лицо, применяющее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6191">
        <w:rPr>
          <w:rFonts w:ascii="Times New Roman" w:hAnsi="Times New Roman" w:cs="Times New Roman"/>
          <w:sz w:val="28"/>
          <w:szCs w:val="28"/>
        </w:rPr>
        <w:t>зарегистрированное на территории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(далее- Самозанятый)</w:t>
      </w:r>
      <w:r w:rsidRPr="007F61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5DEA61" w14:textId="77777777" w:rsidR="00B22F9D" w:rsidRDefault="00B22F9D" w:rsidP="00B22F9D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E56F5">
        <w:rPr>
          <w:rFonts w:ascii="Times New Roman" w:hAnsi="Times New Roman" w:cs="Times New Roman"/>
          <w:b/>
          <w:sz w:val="28"/>
          <w:szCs w:val="28"/>
        </w:rPr>
        <w:t>«Организатор»</w:t>
      </w:r>
      <w:r w:rsidRPr="00AE56F5">
        <w:rPr>
          <w:rFonts w:ascii="Times New Roman" w:hAnsi="Times New Roman" w:cs="Times New Roman"/>
          <w:sz w:val="28"/>
          <w:szCs w:val="28"/>
        </w:rPr>
        <w:t xml:space="preserve"> - </w:t>
      </w:r>
      <w:r w:rsidRPr="002573F4">
        <w:rPr>
          <w:rFonts w:ascii="Times New Roman" w:hAnsi="Times New Roman" w:cs="Times New Roman"/>
          <w:sz w:val="28"/>
          <w:szCs w:val="28"/>
        </w:rPr>
        <w:t>ГАУ БО ЦОУ «Мой бизнес», уполномоченный в соответствии с действующим законодательством оказывать предусмотренную настоящим Регламентом услугу Заявителю.</w:t>
      </w:r>
    </w:p>
    <w:p w14:paraId="31F56634" w14:textId="77777777" w:rsidR="00B22F9D" w:rsidRPr="00527E10" w:rsidRDefault="00B22F9D" w:rsidP="00B22F9D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573F4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«ЦПП»</w:t>
      </w:r>
      <w:r w:rsidRPr="002573F4">
        <w:rPr>
          <w:rFonts w:ascii="Times New Roman" w:hAnsi="Times New Roman" w:cs="Times New Roman"/>
          <w:sz w:val="28"/>
          <w:szCs w:val="28"/>
        </w:rPr>
        <w:t xml:space="preserve"> - Центр поддержки предпринимательства, являющийся структурным подразделением ГАУ БО ЦОУ «Мой бизнес» (далее – ЦПП), уполномоченный в соответствии с действующим законодательством</w:t>
      </w:r>
      <w:r w:rsidRPr="00527E10">
        <w:rPr>
          <w:rFonts w:ascii="Times New Roman" w:hAnsi="Times New Roman" w:cs="Times New Roman"/>
          <w:sz w:val="28"/>
          <w:szCs w:val="28"/>
        </w:rPr>
        <w:t xml:space="preserve"> оказывать предусмотренную настоящим Регламентом услугу Заявителю.</w:t>
      </w:r>
    </w:p>
    <w:p w14:paraId="17D3BE0D" w14:textId="381BD12F" w:rsidR="008D3BA7" w:rsidRDefault="00555C0F" w:rsidP="00BE7FDB">
      <w:pPr>
        <w:pStyle w:val="a3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«Услуга»</w:t>
      </w:r>
      <w:r w:rsidRPr="00C775E0">
        <w:rPr>
          <w:rFonts w:ascii="Times New Roman" w:hAnsi="Times New Roman" w:cs="Times New Roman"/>
          <w:sz w:val="28"/>
          <w:szCs w:val="28"/>
        </w:rPr>
        <w:t xml:space="preserve"> </w:t>
      </w:r>
      <w:r w:rsidR="00BE7FDB" w:rsidRPr="00C775E0">
        <w:rPr>
          <w:rFonts w:ascii="Times New Roman" w:hAnsi="Times New Roman" w:cs="Times New Roman"/>
          <w:sz w:val="28"/>
          <w:szCs w:val="28"/>
        </w:rPr>
        <w:t>- обеспечение</w:t>
      </w:r>
      <w:r w:rsidR="00BE7FDB">
        <w:rPr>
          <w:rFonts w:ascii="Times New Roman" w:hAnsi="Times New Roman" w:cs="Times New Roman"/>
          <w:sz w:val="28"/>
          <w:szCs w:val="28"/>
        </w:rPr>
        <w:t xml:space="preserve"> возможности безвозмездного участия Заявителя в обучающих мероприяти</w:t>
      </w:r>
      <w:r w:rsidR="00B22F9D">
        <w:rPr>
          <w:rFonts w:ascii="Times New Roman" w:hAnsi="Times New Roman" w:cs="Times New Roman"/>
          <w:sz w:val="28"/>
          <w:szCs w:val="28"/>
        </w:rPr>
        <w:t xml:space="preserve">ях, </w:t>
      </w:r>
      <w:r w:rsidR="00B22F9D" w:rsidRPr="00B22F9D">
        <w:rPr>
          <w:rFonts w:ascii="Times New Roman" w:hAnsi="Times New Roman" w:cs="Times New Roman"/>
          <w:bCs/>
          <w:sz w:val="28"/>
          <w:szCs w:val="28"/>
        </w:rPr>
        <w:t>семинар</w:t>
      </w:r>
      <w:r w:rsidR="00B22F9D">
        <w:rPr>
          <w:rFonts w:ascii="Times New Roman" w:hAnsi="Times New Roman" w:cs="Times New Roman"/>
          <w:bCs/>
          <w:sz w:val="28"/>
          <w:szCs w:val="28"/>
        </w:rPr>
        <w:t>ах</w:t>
      </w:r>
      <w:r w:rsidR="00B22F9D" w:rsidRPr="00B22F9D">
        <w:rPr>
          <w:rFonts w:ascii="Times New Roman" w:hAnsi="Times New Roman" w:cs="Times New Roman"/>
          <w:bCs/>
          <w:sz w:val="28"/>
          <w:szCs w:val="28"/>
        </w:rPr>
        <w:t>, мастер – класс</w:t>
      </w:r>
      <w:r w:rsidR="00B22F9D">
        <w:rPr>
          <w:rFonts w:ascii="Times New Roman" w:hAnsi="Times New Roman" w:cs="Times New Roman"/>
          <w:bCs/>
          <w:sz w:val="28"/>
          <w:szCs w:val="28"/>
        </w:rPr>
        <w:t>ах</w:t>
      </w:r>
      <w:r w:rsidR="00B22F9D" w:rsidRPr="00B22F9D">
        <w:rPr>
          <w:rFonts w:ascii="Times New Roman" w:hAnsi="Times New Roman" w:cs="Times New Roman"/>
          <w:bCs/>
          <w:sz w:val="28"/>
          <w:szCs w:val="28"/>
        </w:rPr>
        <w:t>, тренинг</w:t>
      </w:r>
      <w:r w:rsidR="00B22F9D">
        <w:rPr>
          <w:rFonts w:ascii="Times New Roman" w:hAnsi="Times New Roman" w:cs="Times New Roman"/>
          <w:bCs/>
          <w:sz w:val="28"/>
          <w:szCs w:val="28"/>
        </w:rPr>
        <w:t>ах</w:t>
      </w:r>
      <w:r w:rsidR="00B22F9D" w:rsidRPr="00B22F9D">
        <w:rPr>
          <w:rFonts w:ascii="Times New Roman" w:hAnsi="Times New Roman" w:cs="Times New Roman"/>
          <w:bCs/>
          <w:sz w:val="28"/>
          <w:szCs w:val="28"/>
        </w:rPr>
        <w:t>, конференци</w:t>
      </w:r>
      <w:r w:rsidR="00B22F9D">
        <w:rPr>
          <w:rFonts w:ascii="Times New Roman" w:hAnsi="Times New Roman" w:cs="Times New Roman"/>
          <w:bCs/>
          <w:sz w:val="28"/>
          <w:szCs w:val="28"/>
        </w:rPr>
        <w:t>ях</w:t>
      </w:r>
      <w:r w:rsidR="00B22F9D" w:rsidRPr="00B22F9D">
        <w:rPr>
          <w:rFonts w:ascii="Times New Roman" w:hAnsi="Times New Roman" w:cs="Times New Roman"/>
          <w:bCs/>
          <w:sz w:val="28"/>
          <w:szCs w:val="28"/>
        </w:rPr>
        <w:t>, круглых стол</w:t>
      </w:r>
      <w:r w:rsidR="00B22F9D">
        <w:rPr>
          <w:rFonts w:ascii="Times New Roman" w:hAnsi="Times New Roman" w:cs="Times New Roman"/>
          <w:bCs/>
          <w:sz w:val="28"/>
          <w:szCs w:val="28"/>
        </w:rPr>
        <w:t>ах</w:t>
      </w:r>
      <w:r w:rsidR="00B22F9D" w:rsidRPr="00B22F9D">
        <w:rPr>
          <w:rFonts w:ascii="Times New Roman" w:hAnsi="Times New Roman" w:cs="Times New Roman"/>
          <w:bCs/>
          <w:sz w:val="28"/>
          <w:szCs w:val="28"/>
        </w:rPr>
        <w:t>, вебинар</w:t>
      </w:r>
      <w:r w:rsidR="00B22F9D">
        <w:rPr>
          <w:rFonts w:ascii="Times New Roman" w:hAnsi="Times New Roman" w:cs="Times New Roman"/>
          <w:bCs/>
          <w:sz w:val="28"/>
          <w:szCs w:val="28"/>
        </w:rPr>
        <w:t>ах</w:t>
      </w:r>
      <w:r w:rsidR="00B22F9D" w:rsidRPr="00B22F9D">
        <w:rPr>
          <w:rFonts w:ascii="Times New Roman" w:hAnsi="Times New Roman" w:cs="Times New Roman"/>
          <w:bCs/>
          <w:sz w:val="28"/>
          <w:szCs w:val="28"/>
        </w:rPr>
        <w:t xml:space="preserve"> и т.п.</w:t>
      </w:r>
      <w:r w:rsidR="00BE7FDB">
        <w:rPr>
          <w:rFonts w:ascii="Times New Roman" w:hAnsi="Times New Roman" w:cs="Times New Roman"/>
          <w:sz w:val="28"/>
          <w:szCs w:val="28"/>
        </w:rPr>
        <w:t xml:space="preserve"> в соответствии с требованием настоящего Регламента о предоставлении услуги/формы поддержки.</w:t>
      </w:r>
    </w:p>
    <w:p w14:paraId="60F9A959" w14:textId="37557EE2" w:rsidR="00BE7FDB" w:rsidRPr="005C6053" w:rsidRDefault="004A3BD3" w:rsidP="00BE7FDB">
      <w:pPr>
        <w:pStyle w:val="a3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E7FDB">
        <w:rPr>
          <w:rFonts w:ascii="Times New Roman" w:hAnsi="Times New Roman" w:cs="Times New Roman"/>
          <w:b/>
          <w:sz w:val="28"/>
          <w:szCs w:val="28"/>
        </w:rPr>
        <w:t>Обучающее мероприятие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E7F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E7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мероприятие, связанное с изучением учебного материала в ходе интерактивного урока (семинар, тренинг, мастер – класс, дополнительная программа повышения квалификации и иное)</w:t>
      </w:r>
      <w:r w:rsidR="008148A2">
        <w:rPr>
          <w:rFonts w:ascii="Times New Roman" w:hAnsi="Times New Roman" w:cs="Times New Roman"/>
          <w:sz w:val="28"/>
          <w:szCs w:val="28"/>
        </w:rPr>
        <w:t>, а также</w:t>
      </w:r>
      <w:r w:rsidR="00B22F9D">
        <w:rPr>
          <w:rFonts w:ascii="Times New Roman" w:hAnsi="Times New Roman" w:cs="Times New Roman"/>
          <w:sz w:val="28"/>
          <w:szCs w:val="28"/>
        </w:rPr>
        <w:t xml:space="preserve"> с</w:t>
      </w:r>
      <w:r w:rsidR="008148A2"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="00B22F9D">
        <w:rPr>
          <w:rFonts w:ascii="Times New Roman" w:hAnsi="Times New Roman" w:cs="Times New Roman"/>
          <w:sz w:val="28"/>
          <w:szCs w:val="28"/>
        </w:rPr>
        <w:t>м</w:t>
      </w:r>
      <w:r w:rsidR="008148A2">
        <w:rPr>
          <w:rFonts w:ascii="Times New Roman" w:hAnsi="Times New Roman" w:cs="Times New Roman"/>
          <w:sz w:val="28"/>
          <w:szCs w:val="28"/>
        </w:rPr>
        <w:t xml:space="preserve"> квалификации сотрудников СМСП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бюджета.</w:t>
      </w:r>
    </w:p>
    <w:p w14:paraId="3F9E47A6" w14:textId="005117C1" w:rsidR="004A3BD3" w:rsidRPr="005C6053" w:rsidRDefault="004A3BD3" w:rsidP="00BE7FDB">
      <w:pPr>
        <w:pStyle w:val="a3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C6053">
        <w:rPr>
          <w:rFonts w:ascii="Times New Roman" w:hAnsi="Times New Roman" w:cs="Times New Roman"/>
          <w:b/>
          <w:bCs/>
          <w:sz w:val="28"/>
          <w:szCs w:val="28"/>
        </w:rPr>
        <w:t>«Участник обучающего мероприятия»</w:t>
      </w:r>
      <w:r w:rsidRPr="005C6053">
        <w:rPr>
          <w:rFonts w:ascii="Times New Roman" w:hAnsi="Times New Roman" w:cs="Times New Roman"/>
          <w:sz w:val="28"/>
          <w:szCs w:val="28"/>
        </w:rPr>
        <w:t xml:space="preserve"> - Заявитель, представитель заявителя, принимающий участие в обучающем мероприятии. </w:t>
      </w:r>
    </w:p>
    <w:p w14:paraId="312EB784" w14:textId="77777777" w:rsidR="00555C0F" w:rsidRDefault="00695D83" w:rsidP="00C775E0">
      <w:pPr>
        <w:pStyle w:val="a3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5C0F" w:rsidRPr="00C775E0">
        <w:rPr>
          <w:rFonts w:ascii="Times New Roman" w:hAnsi="Times New Roman" w:cs="Times New Roman"/>
          <w:b/>
          <w:bCs/>
          <w:sz w:val="28"/>
          <w:szCs w:val="28"/>
        </w:rPr>
        <w:t>«Договор» -</w:t>
      </w:r>
      <w:r w:rsidR="00555C0F" w:rsidRPr="00C775E0">
        <w:rPr>
          <w:rFonts w:ascii="Times New Roman" w:hAnsi="Times New Roman" w:cs="Times New Roman"/>
          <w:sz w:val="28"/>
          <w:szCs w:val="28"/>
        </w:rPr>
        <w:t xml:space="preserve"> договор, заключенный между </w:t>
      </w:r>
      <w:r w:rsidRPr="00C775E0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555C0F" w:rsidRPr="00C775E0">
        <w:rPr>
          <w:rFonts w:ascii="Times New Roman" w:hAnsi="Times New Roman" w:cs="Times New Roman"/>
          <w:sz w:val="28"/>
          <w:szCs w:val="28"/>
        </w:rPr>
        <w:t xml:space="preserve">и Исполнителем, согласно которому Заявителю </w:t>
      </w:r>
      <w:r w:rsidRPr="00C775E0">
        <w:rPr>
          <w:rFonts w:ascii="Times New Roman" w:hAnsi="Times New Roman" w:cs="Times New Roman"/>
          <w:sz w:val="28"/>
          <w:szCs w:val="28"/>
        </w:rPr>
        <w:t>на безвозмездной основе оказывает</w:t>
      </w:r>
      <w:r w:rsidR="00555C0F" w:rsidRPr="00C775E0">
        <w:rPr>
          <w:rFonts w:ascii="Times New Roman" w:hAnsi="Times New Roman" w:cs="Times New Roman"/>
          <w:sz w:val="28"/>
          <w:szCs w:val="28"/>
        </w:rPr>
        <w:t xml:space="preserve">ся Услуга, предусмотренная настоящим Регламентом. </w:t>
      </w:r>
    </w:p>
    <w:p w14:paraId="52536453" w14:textId="3280BF52" w:rsidR="00572627" w:rsidRPr="00760470" w:rsidRDefault="00572627" w:rsidP="007F029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E3">
        <w:rPr>
          <w:rFonts w:ascii="Times New Roman" w:hAnsi="Times New Roman" w:cs="Times New Roman"/>
          <w:b/>
          <w:bCs/>
          <w:sz w:val="28"/>
          <w:szCs w:val="28"/>
        </w:rPr>
        <w:t>«Заявка»</w:t>
      </w:r>
      <w:r w:rsidRPr="00261EE3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1" w:name="_Hlk161929191"/>
      <w:r w:rsidRPr="00BF56A6">
        <w:rPr>
          <w:rFonts w:ascii="Times New Roman" w:hAnsi="Times New Roman" w:cs="Times New Roman"/>
          <w:sz w:val="28"/>
          <w:szCs w:val="28"/>
        </w:rPr>
        <w:t xml:space="preserve">пакет документов </w:t>
      </w:r>
      <w:bookmarkEnd w:id="1"/>
      <w:r w:rsidRPr="00BF56A6">
        <w:rPr>
          <w:rFonts w:ascii="Times New Roman" w:hAnsi="Times New Roman" w:cs="Times New Roman"/>
          <w:sz w:val="28"/>
          <w:szCs w:val="28"/>
        </w:rPr>
        <w:t>на предоставление услуги центра «Мой бизнес» по установленной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FA0CAD" w14:textId="77777777" w:rsidR="002F61A4" w:rsidRDefault="00555C0F" w:rsidP="007F029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 xml:space="preserve"> «Исполнитель» -</w:t>
      </w:r>
      <w:r w:rsidRPr="00C775E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695D83" w:rsidRPr="00C775E0">
        <w:rPr>
          <w:rFonts w:ascii="Times New Roman" w:hAnsi="Times New Roman" w:cs="Times New Roman"/>
          <w:sz w:val="28"/>
          <w:szCs w:val="28"/>
        </w:rPr>
        <w:t>/индивидуальный предприниматель,</w:t>
      </w:r>
      <w:r w:rsidRPr="00C775E0">
        <w:rPr>
          <w:rFonts w:ascii="Times New Roman" w:hAnsi="Times New Roman" w:cs="Times New Roman"/>
          <w:sz w:val="28"/>
          <w:szCs w:val="28"/>
        </w:rPr>
        <w:t xml:space="preserve"> правомочн</w:t>
      </w:r>
      <w:r w:rsidR="00695D83" w:rsidRPr="00C775E0">
        <w:rPr>
          <w:rFonts w:ascii="Times New Roman" w:hAnsi="Times New Roman" w:cs="Times New Roman"/>
          <w:sz w:val="28"/>
          <w:szCs w:val="28"/>
        </w:rPr>
        <w:t>ые</w:t>
      </w:r>
      <w:r w:rsidRPr="00C775E0">
        <w:rPr>
          <w:rFonts w:ascii="Times New Roman" w:hAnsi="Times New Roman" w:cs="Times New Roman"/>
          <w:sz w:val="28"/>
          <w:szCs w:val="28"/>
        </w:rPr>
        <w:t xml:space="preserve"> </w:t>
      </w:r>
      <w:r w:rsidR="00BE7FDB">
        <w:rPr>
          <w:rFonts w:ascii="Times New Roman" w:hAnsi="Times New Roman" w:cs="Times New Roman"/>
          <w:sz w:val="28"/>
          <w:szCs w:val="28"/>
        </w:rPr>
        <w:t>оказывать услуги по организации и проведению обучающего мероприятия</w:t>
      </w:r>
      <w:r w:rsidR="00695D83" w:rsidRPr="00C775E0">
        <w:rPr>
          <w:rFonts w:ascii="Times New Roman" w:hAnsi="Times New Roman" w:cs="Times New Roman"/>
          <w:sz w:val="28"/>
          <w:szCs w:val="28"/>
        </w:rPr>
        <w:t>, определенн</w:t>
      </w:r>
      <w:r w:rsidR="00BE7FDB">
        <w:rPr>
          <w:rFonts w:ascii="Times New Roman" w:hAnsi="Times New Roman" w:cs="Times New Roman"/>
          <w:sz w:val="28"/>
          <w:szCs w:val="28"/>
        </w:rPr>
        <w:t>ая</w:t>
      </w:r>
      <w:r w:rsidRPr="00C775E0">
        <w:rPr>
          <w:rFonts w:ascii="Times New Roman" w:hAnsi="Times New Roman" w:cs="Times New Roman"/>
          <w:sz w:val="28"/>
          <w:szCs w:val="28"/>
        </w:rPr>
        <w:t xml:space="preserve"> Организатором</w:t>
      </w:r>
      <w:bookmarkStart w:id="2" w:name="_Hlk36107906"/>
      <w:r w:rsidR="004A3BD3">
        <w:rPr>
          <w:rFonts w:ascii="Times New Roman" w:hAnsi="Times New Roman" w:cs="Times New Roman"/>
          <w:sz w:val="28"/>
          <w:szCs w:val="28"/>
        </w:rPr>
        <w:t>.</w:t>
      </w:r>
    </w:p>
    <w:p w14:paraId="62A8D35F" w14:textId="77777777" w:rsidR="005C6053" w:rsidRPr="007B0F2C" w:rsidRDefault="005C6053" w:rsidP="005C6053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B0F2C">
        <w:rPr>
          <w:rFonts w:ascii="Times New Roman" w:hAnsi="Times New Roman" w:cs="Times New Roman"/>
          <w:b/>
          <w:bCs/>
          <w:sz w:val="28"/>
          <w:szCs w:val="28"/>
        </w:rPr>
        <w:t>«Скоринг»</w:t>
      </w:r>
      <w:r w:rsidRPr="007B0F2C">
        <w:rPr>
          <w:rFonts w:ascii="Times New Roman" w:hAnsi="Times New Roman" w:cs="Times New Roman"/>
          <w:sz w:val="28"/>
          <w:szCs w:val="28"/>
        </w:rPr>
        <w:t xml:space="preserve"> - </w:t>
      </w:r>
      <w:r w:rsidRPr="007B0F2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расширенной оценки количественных и качественных показателей деятельности СМСП</w:t>
      </w:r>
    </w:p>
    <w:p w14:paraId="5D22A561" w14:textId="77777777" w:rsidR="004A3BD3" w:rsidRPr="004A3BD3" w:rsidRDefault="004A3BD3" w:rsidP="004A3BD3">
      <w:pPr>
        <w:pStyle w:val="a3"/>
        <w:spacing w:after="0" w:line="240" w:lineRule="auto"/>
        <w:ind w:left="698"/>
        <w:jc w:val="both"/>
        <w:rPr>
          <w:rFonts w:ascii="Times New Roman" w:hAnsi="Times New Roman" w:cs="Times New Roman"/>
          <w:sz w:val="28"/>
          <w:szCs w:val="28"/>
        </w:rPr>
      </w:pPr>
    </w:p>
    <w:p w14:paraId="5F767220" w14:textId="77777777" w:rsidR="00555C0F" w:rsidRPr="00C775E0" w:rsidRDefault="00555C0F" w:rsidP="0057262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ЦЕЛИ ПРЕДОСТАВЛЕНИЯ УСЛУГИ</w:t>
      </w:r>
    </w:p>
    <w:p w14:paraId="5E052AF6" w14:textId="77777777" w:rsidR="00555C0F" w:rsidRPr="00C775E0" w:rsidRDefault="00555C0F" w:rsidP="00C775E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4E0A72" w14:textId="094AC9E0" w:rsidR="00555C0F" w:rsidRPr="00C775E0" w:rsidRDefault="00555C0F" w:rsidP="0057262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5E0">
        <w:rPr>
          <w:rFonts w:ascii="Times New Roman" w:hAnsi="Times New Roman" w:cs="Times New Roman"/>
          <w:bCs/>
          <w:sz w:val="28"/>
          <w:szCs w:val="28"/>
        </w:rPr>
        <w:t>Услуга предоставляется в целях:</w:t>
      </w:r>
    </w:p>
    <w:p w14:paraId="57F35A2E" w14:textId="1F36EA74" w:rsidR="00555C0F" w:rsidRPr="00C775E0" w:rsidRDefault="00555C0F" w:rsidP="004A3B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5E0">
        <w:rPr>
          <w:rFonts w:ascii="Times New Roman" w:hAnsi="Times New Roman" w:cs="Times New Roman"/>
          <w:bCs/>
          <w:sz w:val="28"/>
          <w:szCs w:val="28"/>
        </w:rPr>
        <w:t>- обеспечения благоприятных условий для развития СМСП</w:t>
      </w:r>
      <w:r w:rsidR="00553297" w:rsidRPr="00C775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0295">
        <w:rPr>
          <w:rFonts w:ascii="Times New Roman" w:hAnsi="Times New Roman" w:cs="Times New Roman"/>
          <w:bCs/>
          <w:sz w:val="28"/>
          <w:szCs w:val="28"/>
        </w:rPr>
        <w:t xml:space="preserve">и физических лиц, </w:t>
      </w:r>
      <w:bookmarkStart w:id="3" w:name="_Hlk98835231"/>
      <w:r w:rsidR="007F0295">
        <w:rPr>
          <w:rFonts w:ascii="Times New Roman" w:hAnsi="Times New Roman" w:cs="Times New Roman"/>
          <w:bCs/>
          <w:sz w:val="28"/>
          <w:szCs w:val="28"/>
        </w:rPr>
        <w:t>применяющих специальный налоговый режим «Налог на профессиональный доход»,</w:t>
      </w:r>
      <w:bookmarkEnd w:id="3"/>
      <w:r w:rsidR="007F02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0295" w:rsidRPr="00C775E0">
        <w:rPr>
          <w:rFonts w:ascii="Times New Roman" w:hAnsi="Times New Roman" w:cs="Times New Roman"/>
          <w:bCs/>
          <w:sz w:val="28"/>
          <w:szCs w:val="28"/>
        </w:rPr>
        <w:t xml:space="preserve">Брянской области </w:t>
      </w:r>
      <w:r w:rsidR="00553297" w:rsidRPr="00C775E0">
        <w:rPr>
          <w:rFonts w:ascii="Times New Roman" w:hAnsi="Times New Roman" w:cs="Times New Roman"/>
          <w:bCs/>
          <w:sz w:val="28"/>
          <w:szCs w:val="28"/>
        </w:rPr>
        <w:t>в Брянской области</w:t>
      </w:r>
      <w:r w:rsidRPr="00C775E0">
        <w:rPr>
          <w:rFonts w:ascii="Times New Roman" w:hAnsi="Times New Roman" w:cs="Times New Roman"/>
          <w:bCs/>
          <w:sz w:val="28"/>
          <w:szCs w:val="28"/>
        </w:rPr>
        <w:t>;</w:t>
      </w:r>
    </w:p>
    <w:p w14:paraId="06DEDB38" w14:textId="6FDEA7E6" w:rsidR="007F0295" w:rsidRPr="00C775E0" w:rsidRDefault="007F0295" w:rsidP="007F02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5E0">
        <w:rPr>
          <w:rFonts w:ascii="Times New Roman" w:hAnsi="Times New Roman" w:cs="Times New Roman"/>
          <w:bCs/>
          <w:sz w:val="28"/>
          <w:szCs w:val="28"/>
        </w:rPr>
        <w:t>- формирования единого информационного пространства, объединяющего все направления поддержки и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F9D">
        <w:rPr>
          <w:rFonts w:ascii="Times New Roman" w:hAnsi="Times New Roman" w:cs="Times New Roman"/>
          <w:sz w:val="28"/>
          <w:szCs w:val="28"/>
        </w:rPr>
        <w:t>физических лиц, заинтересованных в начале осуществления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75E0">
        <w:rPr>
          <w:rFonts w:ascii="Times New Roman" w:hAnsi="Times New Roman" w:cs="Times New Roman"/>
          <w:bCs/>
          <w:sz w:val="28"/>
          <w:szCs w:val="28"/>
        </w:rPr>
        <w:t xml:space="preserve"> СМСП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физических лиц, </w:t>
      </w:r>
      <w:r w:rsidRPr="00FB279D">
        <w:rPr>
          <w:rFonts w:ascii="Times New Roman" w:hAnsi="Times New Roman" w:cs="Times New Roman"/>
          <w:bCs/>
          <w:sz w:val="28"/>
          <w:szCs w:val="28"/>
        </w:rPr>
        <w:t>применяющих специальный налоговый режим «Налог на профессиональный доход»</w:t>
      </w:r>
      <w:r w:rsidRPr="00C775E0">
        <w:rPr>
          <w:rFonts w:ascii="Times New Roman" w:hAnsi="Times New Roman" w:cs="Times New Roman"/>
          <w:bCs/>
          <w:sz w:val="28"/>
          <w:szCs w:val="28"/>
        </w:rPr>
        <w:t xml:space="preserve"> в Брянской области;</w:t>
      </w:r>
    </w:p>
    <w:p w14:paraId="2E8CB309" w14:textId="63F6BD78" w:rsidR="007F0295" w:rsidRDefault="007F0295" w:rsidP="007F02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5E0">
        <w:rPr>
          <w:rFonts w:ascii="Times New Roman" w:hAnsi="Times New Roman" w:cs="Times New Roman"/>
          <w:bCs/>
          <w:sz w:val="28"/>
          <w:szCs w:val="28"/>
        </w:rPr>
        <w:t xml:space="preserve">- организация комплексного и квалифицированного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физических лиц, </w:t>
      </w:r>
      <w:r w:rsidRPr="00B22F9D">
        <w:rPr>
          <w:rFonts w:ascii="Times New Roman" w:hAnsi="Times New Roman" w:cs="Times New Roman"/>
          <w:sz w:val="28"/>
          <w:szCs w:val="28"/>
        </w:rPr>
        <w:t>заинтересованных в начале осуществления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75E0">
        <w:rPr>
          <w:rFonts w:ascii="Times New Roman" w:hAnsi="Times New Roman" w:cs="Times New Roman"/>
          <w:bCs/>
          <w:sz w:val="28"/>
          <w:szCs w:val="28"/>
        </w:rPr>
        <w:t xml:space="preserve"> СМСП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физических лиц, применяющих специальный налоговый режим «Налог на профессиональный доход» </w:t>
      </w:r>
      <w:r w:rsidRPr="00C775E0">
        <w:rPr>
          <w:rFonts w:ascii="Times New Roman" w:hAnsi="Times New Roman" w:cs="Times New Roman"/>
          <w:bCs/>
          <w:sz w:val="28"/>
          <w:szCs w:val="28"/>
        </w:rPr>
        <w:t xml:space="preserve">на различных этапах их развития. </w:t>
      </w:r>
    </w:p>
    <w:p w14:paraId="177DD414" w14:textId="77777777" w:rsidR="00F40343" w:rsidRDefault="00F40343" w:rsidP="007F02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E04E07" w14:textId="77777777" w:rsidR="00F40343" w:rsidRDefault="00F40343" w:rsidP="00F4034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Hlk161915166"/>
      <w:r w:rsidRPr="007562A4">
        <w:rPr>
          <w:rFonts w:ascii="Times New Roman" w:hAnsi="Times New Roman" w:cs="Times New Roman"/>
          <w:b/>
          <w:sz w:val="28"/>
          <w:szCs w:val="28"/>
        </w:rPr>
        <w:t xml:space="preserve">ТРЕБОВАНИЯ, ПРЕДЪЯВЛЯЕМЫЕ К ЗАЯВИТЕЛЯМ </w:t>
      </w:r>
    </w:p>
    <w:p w14:paraId="011E53EA" w14:textId="77777777" w:rsidR="00F40343" w:rsidRPr="007562A4" w:rsidRDefault="00F40343" w:rsidP="00F40343">
      <w:pPr>
        <w:pStyle w:val="a3"/>
        <w:spacing w:after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14:paraId="0385E4AB" w14:textId="77777777" w:rsidR="00F40343" w:rsidRPr="00180CFF" w:rsidRDefault="00F40343" w:rsidP="00F40343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CFF">
        <w:rPr>
          <w:rFonts w:ascii="Times New Roman" w:hAnsi="Times New Roman" w:cs="Times New Roman"/>
          <w:sz w:val="28"/>
          <w:szCs w:val="28"/>
        </w:rPr>
        <w:lastRenderedPageBreak/>
        <w:t>Право на получение услуги имеют следующие категории заявителей (далее – категории):</w:t>
      </w:r>
    </w:p>
    <w:p w14:paraId="42A2317D" w14:textId="77777777" w:rsidR="00F40343" w:rsidRDefault="00F40343" w:rsidP="00F4034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CF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 w:rsidRPr="00C775E0">
        <w:rPr>
          <w:rFonts w:ascii="Times New Roman" w:hAnsi="Times New Roman" w:cs="Times New Roman"/>
          <w:sz w:val="28"/>
          <w:szCs w:val="28"/>
        </w:rPr>
        <w:t>планирующи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75E0">
        <w:rPr>
          <w:rFonts w:ascii="Times New Roman" w:hAnsi="Times New Roman" w:cs="Times New Roman"/>
          <w:sz w:val="28"/>
          <w:szCs w:val="28"/>
        </w:rPr>
        <w:t xml:space="preserve"> осуществление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5164AE" w14:textId="77777777" w:rsidR="00F40343" w:rsidRPr="00180CFF" w:rsidRDefault="00F40343" w:rsidP="00F4034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80CFF">
        <w:rPr>
          <w:rFonts w:ascii="Times New Roman" w:hAnsi="Times New Roman" w:cs="Times New Roman"/>
          <w:sz w:val="28"/>
          <w:szCs w:val="28"/>
        </w:rPr>
        <w:t xml:space="preserve">юридические лица; </w:t>
      </w:r>
    </w:p>
    <w:p w14:paraId="449040C0" w14:textId="77777777" w:rsidR="00F40343" w:rsidRPr="00180CFF" w:rsidRDefault="00F40343" w:rsidP="00F4034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80CFF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предприниматели; </w:t>
      </w:r>
    </w:p>
    <w:p w14:paraId="6D10E1E9" w14:textId="77777777" w:rsidR="00F40343" w:rsidRPr="00180CFF" w:rsidRDefault="00F40343" w:rsidP="00F4034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80CFF">
        <w:rPr>
          <w:rFonts w:ascii="Times New Roman" w:hAnsi="Times New Roman" w:cs="Times New Roman"/>
          <w:sz w:val="28"/>
          <w:szCs w:val="28"/>
        </w:rPr>
        <w:t>) самозанятые граждане.</w:t>
      </w:r>
    </w:p>
    <w:p w14:paraId="3BB79185" w14:textId="77777777" w:rsidR="00F40343" w:rsidRPr="00180CFF" w:rsidRDefault="00F40343" w:rsidP="00F40343">
      <w:pPr>
        <w:pStyle w:val="a3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4.2. Требования, которым должен соответствовать заявитель – юридическое лицо на дату подачи заявления:</w:t>
      </w:r>
    </w:p>
    <w:p w14:paraId="0C56681F" w14:textId="77777777" w:rsidR="00F40343" w:rsidRPr="00180CFF" w:rsidRDefault="00F40343" w:rsidP="00F40343">
      <w:pPr>
        <w:pStyle w:val="a3"/>
        <w:spacing w:after="0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а) является субъектом МСП;</w:t>
      </w:r>
    </w:p>
    <w:p w14:paraId="69E527B4" w14:textId="77777777" w:rsidR="00F40343" w:rsidRPr="00180CFF" w:rsidRDefault="00F40343" w:rsidP="00F40343">
      <w:pPr>
        <w:pStyle w:val="a3"/>
        <w:spacing w:after="0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б) зарегистрирован и осуществляет деятельность на территории Брянской области;</w:t>
      </w:r>
    </w:p>
    <w:p w14:paraId="1731184F" w14:textId="77777777" w:rsidR="00F40343" w:rsidRPr="00180CFF" w:rsidRDefault="00F40343" w:rsidP="00F40343">
      <w:pPr>
        <w:pStyle w:val="a3"/>
        <w:spacing w:after="0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в) 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14:paraId="517E4219" w14:textId="77777777" w:rsidR="00F40343" w:rsidRPr="00180CFF" w:rsidRDefault="00F40343" w:rsidP="00F40343">
      <w:pPr>
        <w:pStyle w:val="a3"/>
        <w:spacing w:after="0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г) в реестре дисквалифицированных лиц отсутствуют сведения о дисквалифицированном руководителе юридического лица;</w:t>
      </w:r>
    </w:p>
    <w:p w14:paraId="73BAAA25" w14:textId="77777777" w:rsidR="00F40343" w:rsidRPr="00180CFF" w:rsidRDefault="00F40343" w:rsidP="00F40343">
      <w:pPr>
        <w:pStyle w:val="a3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д) не должен состоять в одной группе лиц, определенных в соответствии с Федеральным законом от 26 июля 2006 г. № 135-ФЗ «О защите конкуренции», с уполномоченной организацией и (или) внешним исполнителем, привлекаемым уполномоченной организацией для оказания услуги;</w:t>
      </w:r>
    </w:p>
    <w:p w14:paraId="5B1E5150" w14:textId="77777777" w:rsidR="00F40343" w:rsidRPr="00180CFF" w:rsidRDefault="00F40343" w:rsidP="00F40343">
      <w:pPr>
        <w:pStyle w:val="a3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е)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35225E47" w14:textId="77777777" w:rsidR="00F40343" w:rsidRPr="00180CFF" w:rsidRDefault="00F40343" w:rsidP="00F40343">
      <w:pPr>
        <w:pStyle w:val="a3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ж) не является участником соглашений о разделе продукции;</w:t>
      </w:r>
    </w:p>
    <w:p w14:paraId="02879912" w14:textId="77777777" w:rsidR="00F40343" w:rsidRPr="00180CFF" w:rsidRDefault="00F40343" w:rsidP="00F40343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з) не осуществляет предпринимательскую деятельность в сфере игорного бизнеса;</w:t>
      </w:r>
    </w:p>
    <w:p w14:paraId="270801C3" w14:textId="77777777" w:rsidR="00F40343" w:rsidRPr="00180CFF" w:rsidRDefault="00F40343" w:rsidP="00F40343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и)</w:t>
      </w:r>
      <w:r w:rsidRPr="00180CFF">
        <w:rPr>
          <w:rFonts w:ascii="Times New Roman" w:eastAsia="Calibri" w:hAnsi="Times New Roman" w:cs="Times New Roman"/>
          <w:sz w:val="28"/>
          <w:szCs w:val="28"/>
        </w:rPr>
        <w:tab/>
        <w:t xml:space="preserve">прошло не менее одного года с момента признания СМСП (Заявителя) допустившим нарушение порядка и условий оказания поддержки, а в случае, если причина – нецелевое использование средств поддержки или представление недостоверных сведений и документов – не менее трех лет. </w:t>
      </w:r>
    </w:p>
    <w:p w14:paraId="79384E7C" w14:textId="77777777" w:rsidR="00F40343" w:rsidRPr="00180CFF" w:rsidRDefault="00F40343" w:rsidP="00F40343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4.3. Требования, которым должен соответствовать заявитель –индивидуальный предприниматель (далее - ИП) на дату подачи заявления:</w:t>
      </w:r>
    </w:p>
    <w:p w14:paraId="0027E82E" w14:textId="77777777" w:rsidR="00F40343" w:rsidRPr="00180CFF" w:rsidRDefault="00F40343" w:rsidP="00F40343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а) является субъектом МСП;</w:t>
      </w:r>
    </w:p>
    <w:p w14:paraId="1602ED60" w14:textId="77777777" w:rsidR="00F40343" w:rsidRPr="00180CFF" w:rsidRDefault="00F40343" w:rsidP="00F40343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б) зарегистрирован и осуществляет деятельность на территории Брянской области;</w:t>
      </w:r>
    </w:p>
    <w:p w14:paraId="09594C5A" w14:textId="77777777" w:rsidR="00F40343" w:rsidRPr="00180CFF" w:rsidRDefault="00F40343" w:rsidP="00F40343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 xml:space="preserve">в) не должен состоять в одной группе лиц, определенных в соответствии с Федеральным законом от 26 июля 2006 г. № 135-ФЗ «О защите конкуренции», с </w:t>
      </w:r>
      <w:r w:rsidRPr="00180CFF">
        <w:rPr>
          <w:rFonts w:ascii="Times New Roman" w:eastAsia="Calibri" w:hAnsi="Times New Roman" w:cs="Times New Roman"/>
          <w:sz w:val="28"/>
          <w:szCs w:val="28"/>
        </w:rPr>
        <w:lastRenderedPageBreak/>
        <w:t>уполномоченной организацией и (или) внешним исполнителем, привлекаемым уполномоченной организацией для оказания услуги;</w:t>
      </w:r>
    </w:p>
    <w:p w14:paraId="41D2DDB0" w14:textId="77777777" w:rsidR="00F40343" w:rsidRPr="00180CFF" w:rsidRDefault="00F40343" w:rsidP="00F40343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г)</w:t>
      </w:r>
      <w:r w:rsidRPr="00180CFF">
        <w:rPr>
          <w:rFonts w:ascii="Times New Roman" w:eastAsia="Calibri" w:hAnsi="Times New Roman" w:cs="Times New Roman"/>
          <w:sz w:val="28"/>
          <w:szCs w:val="28"/>
        </w:rPr>
        <w:tab/>
        <w:t>в отношении физического лица не применяются процедуры несостоятельности (банкротства);</w:t>
      </w:r>
    </w:p>
    <w:p w14:paraId="518F6F6D" w14:textId="77777777" w:rsidR="00F40343" w:rsidRPr="00180CFF" w:rsidRDefault="00F40343" w:rsidP="00F40343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д)</w:t>
      </w:r>
      <w:r w:rsidRPr="00180CFF">
        <w:rPr>
          <w:rFonts w:ascii="Times New Roman" w:eastAsia="Calibri" w:hAnsi="Times New Roman" w:cs="Times New Roman"/>
          <w:sz w:val="28"/>
          <w:szCs w:val="28"/>
        </w:rPr>
        <w:tab/>
        <w:t xml:space="preserve">прошло не менее одного года с момента признания ИП (Заявителя) допустившим нарушение порядка и условий оказания поддержки, а в случае, если причина – нецелевое использование средств поддержки или представление недостоверных сведений и документов – не менее трех лет. </w:t>
      </w:r>
    </w:p>
    <w:p w14:paraId="06B28763" w14:textId="77777777" w:rsidR="00F40343" w:rsidRPr="00180CFF" w:rsidRDefault="00F40343" w:rsidP="00F40343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4.4. Требования, которым должен соответствовать заявитель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0CFF">
        <w:rPr>
          <w:rFonts w:ascii="Times New Roman" w:eastAsia="Calibri" w:hAnsi="Times New Roman" w:cs="Times New Roman"/>
          <w:sz w:val="28"/>
          <w:szCs w:val="28"/>
        </w:rPr>
        <w:t>самозанятый гражданин на дату подачи заявления:</w:t>
      </w:r>
    </w:p>
    <w:p w14:paraId="0A008BD4" w14:textId="77777777" w:rsidR="00F40343" w:rsidRPr="00180CFF" w:rsidRDefault="00F40343" w:rsidP="00F40343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а) является самозанятым гражданином;</w:t>
      </w:r>
    </w:p>
    <w:p w14:paraId="5200F398" w14:textId="77777777" w:rsidR="00F40343" w:rsidRPr="00180CFF" w:rsidRDefault="00F40343" w:rsidP="00F40343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б) зарегистрирован на территории Брянской области;</w:t>
      </w:r>
    </w:p>
    <w:p w14:paraId="098DF52D" w14:textId="77777777" w:rsidR="00F40343" w:rsidRPr="00180CFF" w:rsidRDefault="00F40343" w:rsidP="00F40343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в) не должен состоять в одной группе лиц, определенных в соответствии с Федеральным законом от 26 июля 2006 г. № 135-ФЗ «О защите конкуренции», с уполномоченной организацией и (или) внешним исполнителем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80CFF">
        <w:rPr>
          <w:rFonts w:ascii="Times New Roman" w:eastAsia="Calibri" w:hAnsi="Times New Roman" w:cs="Times New Roman"/>
          <w:sz w:val="28"/>
          <w:szCs w:val="28"/>
        </w:rPr>
        <w:t xml:space="preserve"> привлекаемым уполномоченной организацией для оказания услуги;</w:t>
      </w:r>
    </w:p>
    <w:p w14:paraId="2603627E" w14:textId="77777777" w:rsidR="00F40343" w:rsidRPr="00180CFF" w:rsidRDefault="00F40343" w:rsidP="00F40343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г) в отношении физического лица, применяющего специальный налоговый режим «Налог на профессиональный доход», не применяются процедуры несостоятельности (банкротства);</w:t>
      </w:r>
    </w:p>
    <w:p w14:paraId="6AE63684" w14:textId="77777777" w:rsidR="00F40343" w:rsidRDefault="00F40343" w:rsidP="00F40343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д) прошло не менее одного года с момента признания Самозанятого (Заявителя) допустившим нарушение порядка и условий оказания поддержки, а в случае, если причина – нецелевое использование средств поддержки или представление недостоверных сведений и документов – не менее трех лет.</w:t>
      </w:r>
    </w:p>
    <w:p w14:paraId="1CC64F61" w14:textId="77777777" w:rsidR="00F40343" w:rsidRPr="00672399" w:rsidRDefault="00F40343" w:rsidP="00F40343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4.5. </w:t>
      </w:r>
      <w:r w:rsidRPr="00180CFF">
        <w:rPr>
          <w:rFonts w:ascii="Times New Roman" w:eastAsia="Calibri" w:hAnsi="Times New Roman" w:cs="Times New Roman"/>
          <w:sz w:val="28"/>
          <w:szCs w:val="28"/>
        </w:rPr>
        <w:t xml:space="preserve">Требования, которым </w:t>
      </w:r>
      <w:r w:rsidRPr="00672399">
        <w:rPr>
          <w:rFonts w:ascii="Times New Roman" w:eastAsia="Calibri" w:hAnsi="Times New Roman" w:cs="Times New Roman"/>
          <w:sz w:val="28"/>
          <w:szCs w:val="28"/>
        </w:rPr>
        <w:t>должен соответствовать заявитель –</w:t>
      </w:r>
      <w:r w:rsidRPr="00672399">
        <w:rPr>
          <w:rFonts w:ascii="Times New Roman" w:hAnsi="Times New Roman" w:cs="Times New Roman"/>
          <w:bCs/>
          <w:sz w:val="28"/>
        </w:rPr>
        <w:t xml:space="preserve"> физическое лицо, планирующее осуществление предпринимательской деятельности</w:t>
      </w:r>
      <w:r w:rsidRPr="00672399">
        <w:rPr>
          <w:rFonts w:ascii="Times New Roman" w:eastAsia="Calibri" w:hAnsi="Times New Roman" w:cs="Times New Roman"/>
          <w:sz w:val="28"/>
          <w:szCs w:val="28"/>
        </w:rPr>
        <w:t xml:space="preserve"> - на дату подачи заявления:</w:t>
      </w:r>
    </w:p>
    <w:p w14:paraId="7EE00597" w14:textId="77777777" w:rsidR="00F40343" w:rsidRDefault="00F40343" w:rsidP="00F40343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зарегистрировано по месту жительства</w:t>
      </w:r>
      <w:r w:rsidRPr="003D5FA1">
        <w:rPr>
          <w:bCs/>
          <w:sz w:val="28"/>
        </w:rPr>
        <w:t xml:space="preserve"> на территории</w:t>
      </w:r>
      <w:r>
        <w:rPr>
          <w:bCs/>
          <w:sz w:val="28"/>
        </w:rPr>
        <w:t xml:space="preserve"> Брянской области;</w:t>
      </w:r>
    </w:p>
    <w:p w14:paraId="73436B63" w14:textId="77777777" w:rsidR="00F40343" w:rsidRDefault="00F40343" w:rsidP="00F40343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bCs/>
          <w:sz w:val="28"/>
        </w:rPr>
      </w:pPr>
      <w:r w:rsidRPr="00201F9D">
        <w:rPr>
          <w:bCs/>
          <w:sz w:val="28"/>
        </w:rPr>
        <w:t>в отношении заявителя не применяются процедуры несостоятельности (банкротства)</w:t>
      </w:r>
      <w:r w:rsidRPr="006677F1">
        <w:rPr>
          <w:bCs/>
          <w:sz w:val="28"/>
        </w:rPr>
        <w:t>.</w:t>
      </w:r>
    </w:p>
    <w:p w14:paraId="7C7BA6C7" w14:textId="77777777" w:rsidR="00F40343" w:rsidRPr="00E55203" w:rsidRDefault="00F40343" w:rsidP="00F403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 </w:t>
      </w:r>
      <w:r w:rsidRPr="00E55203">
        <w:rPr>
          <w:rFonts w:ascii="Times New Roman" w:hAnsi="Times New Roman" w:cs="Times New Roman"/>
          <w:sz w:val="28"/>
          <w:szCs w:val="28"/>
        </w:rPr>
        <w:t>В рамках настоящего Регламента Заявитель на момент подачи заяв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E55203">
        <w:rPr>
          <w:rFonts w:ascii="Times New Roman" w:hAnsi="Times New Roman" w:cs="Times New Roman"/>
          <w:sz w:val="28"/>
          <w:szCs w:val="28"/>
        </w:rPr>
        <w:t xml:space="preserve"> должен соответствовать требованиям п. 4.1, 4.2,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203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5203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 xml:space="preserve">, 4.5 </w:t>
      </w:r>
      <w:r w:rsidRPr="00E55203">
        <w:rPr>
          <w:rFonts w:ascii="Times New Roman" w:hAnsi="Times New Roman" w:cs="Times New Roman"/>
          <w:sz w:val="28"/>
          <w:szCs w:val="28"/>
        </w:rPr>
        <w:t>настоящего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категории</w:t>
      </w:r>
      <w:r w:rsidRPr="00E55203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E55203">
        <w:rPr>
          <w:rFonts w:ascii="Times New Roman" w:hAnsi="Times New Roman" w:cs="Times New Roman"/>
          <w:sz w:val="28"/>
          <w:szCs w:val="28"/>
        </w:rPr>
        <w:t xml:space="preserve">быть зарегистрированным на цифровой платформе </w:t>
      </w:r>
      <w:hyperlink r:id="rId7" w:history="1">
        <w:r w:rsidRPr="00E55203">
          <w:rPr>
            <w:rStyle w:val="a5"/>
            <w:rFonts w:ascii="Times New Roman" w:hAnsi="Times New Roman" w:cs="Times New Roman"/>
            <w:sz w:val="28"/>
            <w:szCs w:val="28"/>
          </w:rPr>
          <w:t>https://мсп.рф</w:t>
        </w:r>
      </w:hyperlink>
      <w:r w:rsidRPr="00E55203">
        <w:rPr>
          <w:rFonts w:ascii="Times New Roman" w:hAnsi="Times New Roman" w:cs="Times New Roman"/>
          <w:sz w:val="28"/>
          <w:szCs w:val="28"/>
        </w:rPr>
        <w:t>.</w:t>
      </w:r>
    </w:p>
    <w:bookmarkEnd w:id="4"/>
    <w:p w14:paraId="2EBA1D33" w14:textId="77777777" w:rsidR="00F40343" w:rsidRPr="00C775E0" w:rsidRDefault="00F40343" w:rsidP="00F40343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FEFF93" w14:textId="77777777" w:rsidR="00F40343" w:rsidRPr="00C775E0" w:rsidRDefault="00F40343" w:rsidP="00F4034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ПОРЯДОК ПРЕДОСТАВЛЕНИЯ УСЛУГИ</w:t>
      </w:r>
    </w:p>
    <w:p w14:paraId="359F8045" w14:textId="77777777" w:rsidR="00F40343" w:rsidRPr="00C775E0" w:rsidRDefault="00F40343" w:rsidP="00F403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08B70D" w14:textId="20567A10" w:rsidR="00F40343" w:rsidRPr="00F40343" w:rsidRDefault="00F40343" w:rsidP="00EB57E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343">
        <w:rPr>
          <w:rFonts w:ascii="Times New Roman" w:hAnsi="Times New Roman" w:cs="Times New Roman"/>
          <w:sz w:val="28"/>
          <w:szCs w:val="28"/>
        </w:rPr>
        <w:t xml:space="preserve">Услуга предоставляется Заявителям в рамках реализации национального проекта «Малое и среднее предпринимательство и поддержка индивидуальной </w:t>
      </w:r>
      <w:r w:rsidRPr="00F40343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инициативы», Приказа Министерства Экономического развития Российской Федерации от 26.03.2021 года N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предпринимательства», в пределах средств, предусмотренных по данному мероприятию в соответствующем направлении расходования бюджетных средств. </w:t>
      </w:r>
    </w:p>
    <w:p w14:paraId="6D00940A" w14:textId="5A98F6EC" w:rsidR="00F40343" w:rsidRDefault="00F40343" w:rsidP="00EB57E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соответствии с предложениями, поступившими от физических лиц, заинтересованных в начале осуществления предпринимательской деятельности, СМСП Брянской области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физических лиц, </w:t>
      </w:r>
      <w:r w:rsidRPr="00FB279D">
        <w:rPr>
          <w:rFonts w:ascii="Times New Roman" w:hAnsi="Times New Roman" w:cs="Times New Roman"/>
          <w:bCs/>
          <w:sz w:val="28"/>
          <w:szCs w:val="28"/>
        </w:rPr>
        <w:t>применяющих специальный налоговый режим «Налог на профессиональный доход»</w:t>
      </w:r>
      <w:r w:rsidRPr="00C775E0">
        <w:rPr>
          <w:rFonts w:ascii="Times New Roman" w:hAnsi="Times New Roman" w:cs="Times New Roman"/>
          <w:bCs/>
          <w:sz w:val="28"/>
          <w:szCs w:val="28"/>
        </w:rPr>
        <w:t xml:space="preserve"> в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Центр поддержки предпринимательства формирует перечень мероприятий, которые включаются в направления расходования средств ЦПП на текущий календарный год. </w:t>
      </w:r>
    </w:p>
    <w:p w14:paraId="01C75FBD" w14:textId="1725CEE6" w:rsidR="00F40343" w:rsidRPr="00F40343" w:rsidRDefault="00F40343" w:rsidP="00EB57E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343">
        <w:rPr>
          <w:rFonts w:ascii="Times New Roman" w:hAnsi="Times New Roman" w:cs="Times New Roman"/>
          <w:sz w:val="28"/>
          <w:szCs w:val="28"/>
        </w:rPr>
        <w:t>В перечень мероприятий по направлению расходования средств ЦПП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343">
        <w:rPr>
          <w:rFonts w:ascii="Times New Roman" w:hAnsi="Times New Roman" w:cs="Times New Roman"/>
          <w:sz w:val="28"/>
          <w:szCs w:val="28"/>
        </w:rPr>
        <w:t>на текущий календарный год</w:t>
      </w:r>
      <w:r>
        <w:rPr>
          <w:rFonts w:ascii="Times New Roman" w:hAnsi="Times New Roman" w:cs="Times New Roman"/>
          <w:sz w:val="28"/>
          <w:szCs w:val="28"/>
        </w:rPr>
        <w:t xml:space="preserve"> могут</w:t>
      </w:r>
      <w:r w:rsidRPr="00F40343">
        <w:rPr>
          <w:rFonts w:ascii="Times New Roman" w:hAnsi="Times New Roman" w:cs="Times New Roman"/>
          <w:sz w:val="28"/>
          <w:szCs w:val="28"/>
        </w:rPr>
        <w:t xml:space="preserve"> вход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034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40343">
        <w:rPr>
          <w:rFonts w:ascii="Times New Roman" w:hAnsi="Times New Roman" w:cs="Times New Roman"/>
          <w:sz w:val="28"/>
          <w:szCs w:val="28"/>
        </w:rPr>
        <w:t xml:space="preserve"> образовательные программы, отобранные Министерством экономического развития Российской Федерации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14:paraId="40633B59" w14:textId="4EBDD20C" w:rsidR="00F40343" w:rsidRPr="009451D4" w:rsidRDefault="00F40343" w:rsidP="00EB57EE">
      <w:pPr>
        <w:pStyle w:val="ae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F07EF">
        <w:rPr>
          <w:sz w:val="28"/>
          <w:szCs w:val="28"/>
        </w:rPr>
        <w:t xml:space="preserve"> Услуга предоставляется ежегодно, при наличии у Организатора </w:t>
      </w:r>
      <w:r w:rsidRPr="009451D4">
        <w:rPr>
          <w:sz w:val="28"/>
          <w:szCs w:val="28"/>
        </w:rPr>
        <w:t xml:space="preserve">средств, предусмотренных по данному мероприятию, в направлениях расходования на оказание Услуги, предусмотренной настоящим Регламентом. </w:t>
      </w:r>
    </w:p>
    <w:p w14:paraId="39E8A611" w14:textId="1AE7A757" w:rsidR="00F40343" w:rsidRPr="00F40343" w:rsidRDefault="00F40343" w:rsidP="00EB57EE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343">
        <w:rPr>
          <w:rFonts w:ascii="Times New Roman" w:hAnsi="Times New Roman" w:cs="Times New Roman"/>
          <w:sz w:val="28"/>
          <w:szCs w:val="28"/>
        </w:rPr>
        <w:t>Услуга предоставляется Организатором в пределах доведенных в установленном порядке лимитов бюджетных обязательств на предоставление услуги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37A0C2" w14:textId="00F463B6" w:rsidR="00F40343" w:rsidRDefault="00F40343" w:rsidP="00EB57E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Услуга предоставляется по месту нахождения Организатора, если ин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775E0">
        <w:rPr>
          <w:rFonts w:ascii="Times New Roman" w:hAnsi="Times New Roman" w:cs="Times New Roman"/>
          <w:sz w:val="28"/>
          <w:szCs w:val="28"/>
        </w:rPr>
        <w:t xml:space="preserve"> не предусмотрен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775E0">
        <w:rPr>
          <w:rFonts w:ascii="Times New Roman" w:hAnsi="Times New Roman" w:cs="Times New Roman"/>
          <w:sz w:val="28"/>
          <w:szCs w:val="28"/>
        </w:rPr>
        <w:t xml:space="preserve"> Организатором. Также Исполнитель вправе осуществлять выезды для оказания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775E0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75E0">
        <w:rPr>
          <w:rFonts w:ascii="Times New Roman" w:hAnsi="Times New Roman" w:cs="Times New Roman"/>
          <w:sz w:val="28"/>
          <w:szCs w:val="28"/>
        </w:rPr>
        <w:t xml:space="preserve"> в пределах территории Брянской области с предварительным согласованием с Организатором.</w:t>
      </w:r>
    </w:p>
    <w:p w14:paraId="2AF101D6" w14:textId="77777777" w:rsidR="000D70F8" w:rsidRDefault="000D70F8" w:rsidP="00EB57EE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1D4">
        <w:rPr>
          <w:rFonts w:ascii="Times New Roman" w:hAnsi="Times New Roman" w:cs="Times New Roman"/>
          <w:sz w:val="28"/>
          <w:szCs w:val="28"/>
        </w:rPr>
        <w:t>Организатор осуществляет отбор Исполнителя путем проведения конкурсных процедур, в соответствии с Федеральным законом «О закупках товаров, работ, услуг отдельными видами юридических лиц» от 18.07.2011 N 223-ФЗ (с последующими изменениями и дополнениями) и Положением о закупках товаров, работ и услуг Организатора отбора.</w:t>
      </w:r>
      <w:r w:rsidRPr="009451D4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</w:p>
    <w:p w14:paraId="6FB41290" w14:textId="3E8AE11A" w:rsidR="00527DD6" w:rsidRDefault="00527DD6" w:rsidP="00EB57E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Исполнитель оказывает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775E0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775E0">
        <w:rPr>
          <w:rFonts w:ascii="Times New Roman" w:hAnsi="Times New Roman" w:cs="Times New Roman"/>
          <w:sz w:val="28"/>
          <w:szCs w:val="28"/>
        </w:rPr>
        <w:t xml:space="preserve"> в соответствии с перечнем, установленным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C775E0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775E0">
        <w:rPr>
          <w:rFonts w:ascii="Times New Roman" w:hAnsi="Times New Roman" w:cs="Times New Roman"/>
          <w:sz w:val="28"/>
          <w:szCs w:val="28"/>
        </w:rPr>
        <w:t>, в интересах Заявителя, обратившегося за получением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75E0">
        <w:rPr>
          <w:rFonts w:ascii="Times New Roman" w:hAnsi="Times New Roman" w:cs="Times New Roman"/>
          <w:sz w:val="28"/>
          <w:szCs w:val="28"/>
        </w:rPr>
        <w:t xml:space="preserve"> на безвозмездной основе.</w:t>
      </w:r>
    </w:p>
    <w:p w14:paraId="2D235E65" w14:textId="295133C6" w:rsidR="007B2255" w:rsidRDefault="007B2255" w:rsidP="00EB57E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lastRenderedPageBreak/>
        <w:t xml:space="preserve">Оплата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775E0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75E0">
        <w:rPr>
          <w:rFonts w:ascii="Times New Roman" w:hAnsi="Times New Roman" w:cs="Times New Roman"/>
          <w:sz w:val="28"/>
          <w:szCs w:val="28"/>
        </w:rPr>
        <w:t xml:space="preserve"> осуществляется Организатором за счет средств федерального бюджета по факту предоставления отчетной документации Исполнителя в соответствии с договором, заключенным между Организатором и Исполнителем.</w:t>
      </w:r>
    </w:p>
    <w:p w14:paraId="07B813F2" w14:textId="78CBA605" w:rsidR="007B2255" w:rsidRPr="00C73916" w:rsidRDefault="007B2255" w:rsidP="00EB57EE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916">
        <w:rPr>
          <w:rFonts w:ascii="Times New Roman" w:hAnsi="Times New Roman" w:cs="Times New Roman"/>
          <w:sz w:val="28"/>
          <w:szCs w:val="28"/>
        </w:rPr>
        <w:t>Услуга предоставляется каждому Заявителю, который соответствует требованиям, установленным в п. 2.1 настоящего Регламента, в</w:t>
      </w:r>
      <w:r w:rsidRPr="008F26B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проектом, по которому оказывается Услуга, и в соответствии с </w:t>
      </w:r>
      <w:r w:rsidRPr="008F26BD">
        <w:rPr>
          <w:rFonts w:ascii="Times New Roman" w:hAnsi="Times New Roman" w:cs="Times New Roman"/>
          <w:sz w:val="28"/>
          <w:szCs w:val="28"/>
        </w:rPr>
        <w:t xml:space="preserve">порядком очередности поступления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26BD">
        <w:rPr>
          <w:rFonts w:ascii="Times New Roman" w:hAnsi="Times New Roman" w:cs="Times New Roman"/>
          <w:sz w:val="28"/>
          <w:szCs w:val="28"/>
        </w:rPr>
        <w:t xml:space="preserve">аявки от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8F26BD">
        <w:rPr>
          <w:rFonts w:ascii="Times New Roman" w:hAnsi="Times New Roman" w:cs="Times New Roman"/>
          <w:sz w:val="28"/>
          <w:szCs w:val="28"/>
        </w:rPr>
        <w:t>(</w:t>
      </w:r>
      <w:r w:rsidRPr="008F26BD">
        <w:rPr>
          <w:rFonts w:ascii="Times New Roman" w:eastAsia="Calibri" w:hAnsi="Times New Roman" w:cs="Times New Roman"/>
          <w:i/>
          <w:iCs/>
          <w:sz w:val="28"/>
          <w:szCs w:val="28"/>
        </w:rPr>
        <w:t>в первую очередь Услуга предоставляется Заявителю,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З</w:t>
      </w:r>
      <w:r w:rsidRPr="008F26BD">
        <w:rPr>
          <w:rFonts w:ascii="Times New Roman" w:eastAsia="Calibri" w:hAnsi="Times New Roman" w:cs="Times New Roman"/>
          <w:i/>
          <w:iCs/>
          <w:sz w:val="28"/>
          <w:szCs w:val="28"/>
        </w:rPr>
        <w:t>аявка которого была подана более ранней датой и в более раннее время, если дата подачи одинаковая</w:t>
      </w:r>
      <w:r w:rsidRPr="008F26BD">
        <w:rPr>
          <w:rFonts w:ascii="Times New Roman" w:eastAsia="Calibri" w:hAnsi="Times New Roman" w:cs="Times New Roman"/>
          <w:sz w:val="28"/>
          <w:szCs w:val="28"/>
        </w:rPr>
        <w:t>) до полного освоения денежных средств, предусмотренных по данному направлению расходования</w:t>
      </w:r>
      <w:r w:rsidRPr="008F26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408186" w14:textId="6282393B" w:rsidR="00C837F0" w:rsidRDefault="007B2255" w:rsidP="00EB57E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69197430"/>
      <w:r>
        <w:rPr>
          <w:rFonts w:ascii="Times New Roman" w:hAnsi="Times New Roman" w:cs="Times New Roman"/>
          <w:sz w:val="28"/>
          <w:szCs w:val="28"/>
        </w:rPr>
        <w:t xml:space="preserve">В случае, если Услуга оказывается Организатором </w:t>
      </w:r>
      <w:r w:rsidRPr="008F26BD">
        <w:rPr>
          <w:rFonts w:ascii="Times New Roman" w:hAnsi="Times New Roman" w:cs="Times New Roman"/>
          <w:sz w:val="28"/>
          <w:szCs w:val="28"/>
        </w:rPr>
        <w:t>по Федеральному Проекту «</w:t>
      </w:r>
      <w:r w:rsidRPr="008F26BD">
        <w:rPr>
          <w:rFonts w:ascii="Times New Roman" w:eastAsia="Times New Roman" w:hAnsi="Times New Roman" w:cs="Times New Roman"/>
          <w:sz w:val="28"/>
          <w:szCs w:val="28"/>
        </w:rPr>
        <w:t>Акселерация субъектов малого и среднего предпринимательства»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Заявителю необходимо пройти </w:t>
      </w:r>
      <w:r w:rsidRPr="008F26BD">
        <w:rPr>
          <w:rFonts w:ascii="Times New Roman" w:hAnsi="Times New Roman" w:cs="Times New Roman"/>
          <w:sz w:val="28"/>
          <w:szCs w:val="28"/>
        </w:rPr>
        <w:t>обязательн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F26BD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26BD">
        <w:rPr>
          <w:rFonts w:ascii="Times New Roman" w:hAnsi="Times New Roman" w:cs="Times New Roman"/>
          <w:sz w:val="28"/>
          <w:szCs w:val="28"/>
        </w:rPr>
        <w:t xml:space="preserve"> (Скоринг) количественных и качественных показателей деятельности СМСП, проведенн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F26BD">
        <w:rPr>
          <w:rFonts w:ascii="Times New Roman" w:hAnsi="Times New Roman" w:cs="Times New Roman"/>
          <w:sz w:val="28"/>
          <w:szCs w:val="28"/>
        </w:rPr>
        <w:t xml:space="preserve"> в соответствии с методологией, разработанной Минэкономразвития России совместно с АО «Корпорация МСП»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26BD">
        <w:rPr>
          <w:rFonts w:ascii="Times New Roman" w:hAnsi="Times New Roman" w:cs="Times New Roman"/>
          <w:sz w:val="28"/>
          <w:szCs w:val="28"/>
        </w:rPr>
        <w:t xml:space="preserve">с использованием Цифровой Платформы МСП </w:t>
      </w:r>
      <w:r w:rsidRPr="008F26BD">
        <w:rPr>
          <w:rFonts w:ascii="Times New Roman" w:hAnsi="Times New Roman" w:cs="Times New Roman"/>
          <w:sz w:val="28"/>
          <w:szCs w:val="28"/>
          <w:lang w:eastAsia="ko-KR"/>
        </w:rPr>
        <w:t>(</w:t>
      </w:r>
      <w:hyperlink r:id="rId8" w:history="1">
        <w:r w:rsidRPr="008F26BD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ko-KR"/>
          </w:rPr>
          <w:t>https://мсп.рф/</w:t>
        </w:r>
      </w:hyperlink>
      <w:r w:rsidRPr="008F26BD">
        <w:rPr>
          <w:rFonts w:ascii="Times New Roman" w:hAnsi="Times New Roman" w:cs="Times New Roman"/>
          <w:sz w:val="28"/>
          <w:szCs w:val="28"/>
        </w:rPr>
        <w:t>)</w:t>
      </w:r>
      <w:r w:rsidR="00C837F0">
        <w:rPr>
          <w:rFonts w:ascii="Times New Roman" w:hAnsi="Times New Roman" w:cs="Times New Roman"/>
          <w:sz w:val="28"/>
          <w:szCs w:val="28"/>
        </w:rPr>
        <w:t xml:space="preserve"> либо подав нарочно Организатору или </w:t>
      </w:r>
      <w:r w:rsidR="00EB57EE">
        <w:rPr>
          <w:rFonts w:ascii="Times New Roman" w:hAnsi="Times New Roman" w:cs="Times New Roman"/>
          <w:sz w:val="28"/>
          <w:szCs w:val="28"/>
        </w:rPr>
        <w:t>И</w:t>
      </w:r>
      <w:r w:rsidR="00C837F0">
        <w:rPr>
          <w:rFonts w:ascii="Times New Roman" w:hAnsi="Times New Roman" w:cs="Times New Roman"/>
          <w:sz w:val="28"/>
          <w:szCs w:val="28"/>
        </w:rPr>
        <w:t xml:space="preserve">сполнителю </w:t>
      </w:r>
      <w:r w:rsidR="00C837F0" w:rsidRPr="003E79F2">
        <w:rPr>
          <w:rFonts w:ascii="Times New Roman" w:hAnsi="Times New Roman" w:cs="Times New Roman"/>
          <w:sz w:val="28"/>
          <w:szCs w:val="28"/>
        </w:rPr>
        <w:t>оригинал заявки на проведение</w:t>
      </w:r>
      <w:r w:rsidR="00C837F0" w:rsidRPr="003E7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37F0">
        <w:rPr>
          <w:rFonts w:ascii="Times New Roman" w:hAnsi="Times New Roman" w:cs="Times New Roman"/>
          <w:sz w:val="28"/>
          <w:szCs w:val="28"/>
        </w:rPr>
        <w:t xml:space="preserve">Скоринга </w:t>
      </w:r>
      <w:r w:rsidR="00C837F0" w:rsidRPr="003E79F2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C837F0" w:rsidRPr="00EB57EE">
        <w:rPr>
          <w:rFonts w:ascii="Times New Roman" w:hAnsi="Times New Roman" w:cs="Times New Roman"/>
          <w:sz w:val="28"/>
          <w:szCs w:val="28"/>
        </w:rPr>
        <w:t>Приложению №2/№2-1</w:t>
      </w:r>
      <w:r w:rsidR="00C837F0" w:rsidRPr="003E79F2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="00C837F0">
        <w:rPr>
          <w:rFonts w:ascii="Times New Roman" w:hAnsi="Times New Roman" w:cs="Times New Roman"/>
          <w:sz w:val="28"/>
          <w:szCs w:val="28"/>
        </w:rPr>
        <w:t>.</w:t>
      </w:r>
    </w:p>
    <w:bookmarkEnd w:id="5"/>
    <w:p w14:paraId="611DCB05" w14:textId="6A731132" w:rsidR="007B2255" w:rsidRPr="00C73916" w:rsidRDefault="007B2255" w:rsidP="00EB57E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916">
        <w:rPr>
          <w:rFonts w:ascii="Times New Roman" w:hAnsi="Times New Roman" w:cs="Times New Roman"/>
          <w:sz w:val="28"/>
          <w:szCs w:val="28"/>
        </w:rPr>
        <w:t xml:space="preserve">Любой Заявитель вправе обратиться за получением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73916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3916">
        <w:rPr>
          <w:rFonts w:ascii="Times New Roman" w:hAnsi="Times New Roman" w:cs="Times New Roman"/>
          <w:sz w:val="28"/>
          <w:szCs w:val="28"/>
        </w:rPr>
        <w:t xml:space="preserve"> не только к Исполнителю, но и к Организатору. При этом Организатор направляет такую заявку на рассмотрение Исполнителю.</w:t>
      </w:r>
    </w:p>
    <w:p w14:paraId="7AE03ACB" w14:textId="77777777" w:rsidR="000D70F8" w:rsidRPr="00EB57EE" w:rsidRDefault="000D70F8" w:rsidP="00EB57E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DD4">
        <w:rPr>
          <w:rFonts w:ascii="Times New Roman" w:hAnsi="Times New Roman" w:cs="Times New Roman"/>
          <w:sz w:val="28"/>
          <w:szCs w:val="28"/>
        </w:rPr>
        <w:t xml:space="preserve"> </w:t>
      </w:r>
      <w:r w:rsidRPr="00EB57EE">
        <w:rPr>
          <w:rFonts w:ascii="Times New Roman" w:hAnsi="Times New Roman" w:cs="Times New Roman"/>
          <w:sz w:val="28"/>
          <w:szCs w:val="28"/>
        </w:rPr>
        <w:t>Перечень Заявителей, получивших Услугу в соответствии с настоящим Регламентом, подлежит включению в единый реестр получателей поддержки в порядке и сроки, установленные действующим законодательством.</w:t>
      </w:r>
    </w:p>
    <w:p w14:paraId="6F0E8C80" w14:textId="3BD6DCAA" w:rsidR="00303255" w:rsidRDefault="00303255" w:rsidP="00EB57E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61916554"/>
      <w:r w:rsidRPr="00CF4982">
        <w:rPr>
          <w:rFonts w:ascii="Times New Roman" w:hAnsi="Times New Roman" w:cs="Times New Roman"/>
          <w:sz w:val="28"/>
          <w:szCs w:val="28"/>
        </w:rPr>
        <w:t>Организатор объявляет о начале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>на получение Услуги</w:t>
      </w:r>
      <w:r w:rsidR="00EB57EE">
        <w:rPr>
          <w:rFonts w:ascii="Times New Roman" w:hAnsi="Times New Roman" w:cs="Times New Roman"/>
          <w:sz w:val="28"/>
          <w:szCs w:val="28"/>
        </w:rPr>
        <w:t xml:space="preserve"> (о проведении мероприятия)</w:t>
      </w:r>
      <w:r w:rsidR="00EB57EE" w:rsidRPr="00CF4982"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 xml:space="preserve">в соответствии с процедурами и условиями, приведенными в настоящем Регламенте, путем публикации соответствующего извещения о начале приема Заявок </w:t>
      </w:r>
      <w:r>
        <w:rPr>
          <w:rFonts w:ascii="Times New Roman" w:hAnsi="Times New Roman" w:cs="Times New Roman"/>
          <w:sz w:val="28"/>
          <w:szCs w:val="28"/>
        </w:rPr>
        <w:t xml:space="preserve">(далее – Извещение) </w:t>
      </w:r>
      <w:r w:rsidRPr="00CF4982">
        <w:rPr>
          <w:rFonts w:ascii="Times New Roman" w:hAnsi="Times New Roman" w:cs="Times New Roman"/>
          <w:sz w:val="28"/>
          <w:szCs w:val="28"/>
        </w:rPr>
        <w:t>на официальном сайте Организатора отбора</w:t>
      </w:r>
      <w:r w:rsidRPr="002D697C">
        <w:rPr>
          <w:rFonts w:ascii="Times New Roman" w:hAnsi="Times New Roman" w:cs="Times New Roman"/>
          <w:sz w:val="28"/>
          <w:szCs w:val="28"/>
        </w:rPr>
        <w:t xml:space="preserve"> (https://мойбизнес32.рф</w:t>
      </w:r>
      <w:r>
        <w:rPr>
          <w:rFonts w:ascii="Times New Roman" w:hAnsi="Times New Roman" w:cs="Times New Roman"/>
          <w:sz w:val="28"/>
          <w:szCs w:val="28"/>
        </w:rPr>
        <w:t xml:space="preserve">), а также на страницах </w:t>
      </w:r>
      <w:r w:rsidRPr="00CF4982">
        <w:rPr>
          <w:rFonts w:ascii="Times New Roman" w:hAnsi="Times New Roman" w:cs="Times New Roman"/>
          <w:sz w:val="28"/>
          <w:szCs w:val="28"/>
        </w:rPr>
        <w:t>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Pr="00CF4982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2"/>
    <w:bookmarkEnd w:id="6"/>
    <w:p w14:paraId="36BF927B" w14:textId="2672B941" w:rsidR="00D651F1" w:rsidRDefault="00151473" w:rsidP="00EB57E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1F1">
        <w:rPr>
          <w:rFonts w:ascii="Times New Roman" w:hAnsi="Times New Roman" w:cs="Times New Roman"/>
          <w:sz w:val="28"/>
          <w:szCs w:val="28"/>
        </w:rPr>
        <w:t>Заявители, заинтересованные в получении услуги в соответствии с настоящим Регламентом, по факту публикации извещения о начале приема заявок, вправе подать заявку (</w:t>
      </w:r>
      <w:r w:rsidR="00E95A4C" w:rsidRPr="00D651F1">
        <w:rPr>
          <w:rFonts w:ascii="Times New Roman" w:hAnsi="Times New Roman" w:cs="Times New Roman"/>
          <w:sz w:val="28"/>
          <w:szCs w:val="28"/>
        </w:rPr>
        <w:t>П</w:t>
      </w:r>
      <w:r w:rsidRPr="00D651F1">
        <w:rPr>
          <w:rFonts w:ascii="Times New Roman" w:hAnsi="Times New Roman" w:cs="Times New Roman"/>
          <w:sz w:val="28"/>
          <w:szCs w:val="28"/>
        </w:rPr>
        <w:t>риложение №</w:t>
      </w:r>
      <w:r w:rsidR="00D651F1" w:rsidRPr="00D651F1">
        <w:rPr>
          <w:rFonts w:ascii="Times New Roman" w:hAnsi="Times New Roman" w:cs="Times New Roman"/>
          <w:sz w:val="28"/>
          <w:szCs w:val="28"/>
        </w:rPr>
        <w:t xml:space="preserve">1 </w:t>
      </w:r>
      <w:r w:rsidRPr="00D651F1">
        <w:rPr>
          <w:rFonts w:ascii="Times New Roman" w:hAnsi="Times New Roman" w:cs="Times New Roman"/>
          <w:sz w:val="28"/>
          <w:szCs w:val="28"/>
        </w:rPr>
        <w:t xml:space="preserve">к настоящему Регламенту) </w:t>
      </w:r>
      <w:r w:rsidR="00D651F1" w:rsidRPr="00D651F1">
        <w:rPr>
          <w:rFonts w:ascii="Times New Roman" w:hAnsi="Times New Roman" w:cs="Times New Roman"/>
          <w:sz w:val="28"/>
          <w:szCs w:val="28"/>
        </w:rPr>
        <w:t>Организатору и/и</w:t>
      </w:r>
      <w:r w:rsidR="00303255">
        <w:rPr>
          <w:rFonts w:ascii="Times New Roman" w:hAnsi="Times New Roman" w:cs="Times New Roman"/>
          <w:sz w:val="28"/>
          <w:szCs w:val="28"/>
        </w:rPr>
        <w:t>ли</w:t>
      </w:r>
      <w:r w:rsidRPr="00D651F1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303255">
        <w:rPr>
          <w:rFonts w:ascii="Times New Roman" w:hAnsi="Times New Roman" w:cs="Times New Roman"/>
          <w:sz w:val="28"/>
          <w:szCs w:val="28"/>
        </w:rPr>
        <w:t>ю</w:t>
      </w:r>
      <w:r w:rsidRPr="00D651F1">
        <w:rPr>
          <w:rFonts w:ascii="Times New Roman" w:hAnsi="Times New Roman" w:cs="Times New Roman"/>
          <w:sz w:val="28"/>
          <w:szCs w:val="28"/>
        </w:rPr>
        <w:t>.</w:t>
      </w:r>
    </w:p>
    <w:p w14:paraId="266C698D" w14:textId="31643D5D" w:rsidR="00303255" w:rsidRDefault="00303255" w:rsidP="00EB57E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8FA">
        <w:rPr>
          <w:rFonts w:ascii="Times New Roman" w:hAnsi="Times New Roman" w:cs="Times New Roman"/>
          <w:sz w:val="28"/>
          <w:szCs w:val="28"/>
        </w:rPr>
        <w:t>В соответствии с настоящим Регламентом Заявитель, заинтересованный в получении Услуги по настоящему Регламенту, обязан подать оригинал Заявки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7F72">
        <w:rPr>
          <w:rFonts w:ascii="Times New Roman" w:hAnsi="Times New Roman"/>
          <w:sz w:val="28"/>
          <w:szCs w:val="28"/>
        </w:rPr>
        <w:t xml:space="preserve"> </w:t>
      </w:r>
      <w:r w:rsidRPr="00F0484A">
        <w:rPr>
          <w:rFonts w:ascii="Times New Roman" w:hAnsi="Times New Roman"/>
          <w:sz w:val="28"/>
          <w:szCs w:val="28"/>
        </w:rPr>
        <w:t>подписанн</w:t>
      </w:r>
      <w:r>
        <w:rPr>
          <w:rFonts w:ascii="Times New Roman" w:hAnsi="Times New Roman"/>
          <w:sz w:val="28"/>
          <w:szCs w:val="28"/>
        </w:rPr>
        <w:t>ой</w:t>
      </w:r>
      <w:r w:rsidRPr="00F04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оригинальной подписью и печатью (при наличии) </w:t>
      </w:r>
      <w:r w:rsidRPr="00F0484A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2DD4">
        <w:rPr>
          <w:rFonts w:ascii="Times New Roman" w:hAnsi="Times New Roman" w:cs="Times New Roman"/>
          <w:sz w:val="28"/>
          <w:szCs w:val="28"/>
        </w:rPr>
        <w:t xml:space="preserve"> по адресу местонахождения Организатора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2DD4">
        <w:rPr>
          <w:rFonts w:ascii="Times New Roman" w:hAnsi="Times New Roman" w:cs="Times New Roman"/>
          <w:sz w:val="28"/>
          <w:szCs w:val="28"/>
        </w:rPr>
        <w:t xml:space="preserve"> 241023, г. Брянск, ул. Бежицкая, д. 54, </w:t>
      </w:r>
      <w:r w:rsidR="005A3FF7">
        <w:rPr>
          <w:rFonts w:ascii="Times New Roman" w:hAnsi="Times New Roman" w:cs="Times New Roman"/>
          <w:sz w:val="28"/>
          <w:szCs w:val="28"/>
        </w:rPr>
        <w:t xml:space="preserve">либо Исполнителю </w:t>
      </w:r>
      <w:r w:rsidRPr="008428FA">
        <w:rPr>
          <w:rFonts w:ascii="Times New Roman" w:hAnsi="Times New Roman" w:cs="Times New Roman"/>
          <w:sz w:val="28"/>
          <w:szCs w:val="28"/>
        </w:rPr>
        <w:t>и в период времени, предусмотренны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428FA">
        <w:rPr>
          <w:rFonts w:ascii="Times New Roman" w:hAnsi="Times New Roman" w:cs="Times New Roman"/>
          <w:sz w:val="28"/>
          <w:szCs w:val="28"/>
        </w:rPr>
        <w:t xml:space="preserve"> Извещением в соответствии с настоящим Регламентом.</w:t>
      </w:r>
      <w:r>
        <w:rPr>
          <w:rFonts w:ascii="Times New Roman" w:hAnsi="Times New Roman" w:cs="Times New Roman"/>
          <w:sz w:val="28"/>
          <w:szCs w:val="28"/>
        </w:rPr>
        <w:t xml:space="preserve"> В случае невозможности подачи </w:t>
      </w:r>
      <w:r w:rsidRPr="008428FA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DD4">
        <w:rPr>
          <w:rFonts w:ascii="Times New Roman" w:hAnsi="Times New Roman" w:cs="Times New Roman"/>
          <w:sz w:val="28"/>
          <w:szCs w:val="28"/>
        </w:rPr>
        <w:t>по адресу местонахождения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(в случае проведения мероприятий в онлайн-формате), допускается предоставление Заявки,</w:t>
      </w:r>
      <w:r w:rsidRPr="00237F72">
        <w:rPr>
          <w:rFonts w:ascii="Times New Roman" w:hAnsi="Times New Roman"/>
          <w:sz w:val="28"/>
          <w:szCs w:val="28"/>
        </w:rPr>
        <w:t xml:space="preserve"> </w:t>
      </w:r>
      <w:r w:rsidRPr="00F0484A">
        <w:rPr>
          <w:rFonts w:ascii="Times New Roman" w:hAnsi="Times New Roman"/>
          <w:sz w:val="28"/>
          <w:szCs w:val="28"/>
        </w:rPr>
        <w:t>подписанн</w:t>
      </w:r>
      <w:r>
        <w:rPr>
          <w:rFonts w:ascii="Times New Roman" w:hAnsi="Times New Roman"/>
          <w:sz w:val="28"/>
          <w:szCs w:val="28"/>
        </w:rPr>
        <w:t>ой</w:t>
      </w:r>
      <w:r w:rsidRPr="00F04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оригинальной подписью и печатью (при наличии) </w:t>
      </w:r>
      <w:r w:rsidRPr="00F0484A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 xml:space="preserve">я, в отсканированном виде в </w:t>
      </w:r>
      <w:r>
        <w:rPr>
          <w:rFonts w:ascii="Times New Roman" w:hAnsi="Times New Roman"/>
          <w:sz w:val="28"/>
          <w:szCs w:val="28"/>
        </w:rPr>
        <w:lastRenderedPageBreak/>
        <w:t>графическом формате</w:t>
      </w:r>
      <w:r>
        <w:rPr>
          <w:rFonts w:ascii="Times New Roman" w:hAnsi="Times New Roman" w:cs="Times New Roman"/>
          <w:sz w:val="28"/>
          <w:szCs w:val="28"/>
        </w:rPr>
        <w:t xml:space="preserve"> сотруднику ЦПП по адресу электронной почты </w:t>
      </w:r>
      <w:hyperlink r:id="rId9" w:history="1">
        <w:r w:rsidRPr="006474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cpp</w:t>
        </w:r>
        <w:r w:rsidRPr="006474B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6474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mybiz</w:t>
        </w:r>
        <w:r w:rsidRPr="006474B7">
          <w:rPr>
            <w:rStyle w:val="a5"/>
            <w:rFonts w:ascii="Times New Roman" w:hAnsi="Times New Roman" w:cs="Times New Roman"/>
            <w:sz w:val="28"/>
            <w:szCs w:val="28"/>
          </w:rPr>
          <w:t>32.</w:t>
        </w:r>
        <w:r w:rsidRPr="006474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505DEEF" w14:textId="66B796D1" w:rsidR="0000450C" w:rsidRDefault="0000450C" w:rsidP="00EB57E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прийти на обучающее мероприятие без предварительной подачи </w:t>
      </w:r>
      <w:r w:rsidR="00EB57E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аявки, но на самом мероприятии Заявитель </w:t>
      </w:r>
      <w:r w:rsidRPr="008428FA">
        <w:rPr>
          <w:rFonts w:ascii="Times New Roman" w:hAnsi="Times New Roman" w:cs="Times New Roman"/>
          <w:sz w:val="28"/>
          <w:szCs w:val="28"/>
        </w:rPr>
        <w:t>обязан подать оригинал Заявки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7F72">
        <w:rPr>
          <w:rFonts w:ascii="Times New Roman" w:hAnsi="Times New Roman"/>
          <w:sz w:val="28"/>
          <w:szCs w:val="28"/>
        </w:rPr>
        <w:t xml:space="preserve"> </w:t>
      </w:r>
      <w:r w:rsidRPr="00F0484A">
        <w:rPr>
          <w:rFonts w:ascii="Times New Roman" w:hAnsi="Times New Roman"/>
          <w:sz w:val="28"/>
          <w:szCs w:val="28"/>
        </w:rPr>
        <w:t>подписанн</w:t>
      </w:r>
      <w:r>
        <w:rPr>
          <w:rFonts w:ascii="Times New Roman" w:hAnsi="Times New Roman"/>
          <w:sz w:val="28"/>
          <w:szCs w:val="28"/>
        </w:rPr>
        <w:t>ой</w:t>
      </w:r>
      <w:r w:rsidRPr="00F04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оригинальной подписью и печатью (при наличии) </w:t>
      </w:r>
      <w:r w:rsidRPr="00F0484A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900236" w14:textId="62AA57BB" w:rsidR="0000450C" w:rsidRPr="0000450C" w:rsidRDefault="0000450C" w:rsidP="00EB57E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50C">
        <w:rPr>
          <w:rFonts w:ascii="Times New Roman" w:hAnsi="Times New Roman" w:cs="Times New Roman"/>
          <w:sz w:val="28"/>
          <w:szCs w:val="28"/>
        </w:rPr>
        <w:t>На обучающих мероприятиях Заявители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50C">
        <w:rPr>
          <w:rFonts w:ascii="Times New Roman" w:hAnsi="Times New Roman" w:cs="Times New Roman"/>
          <w:sz w:val="28"/>
          <w:szCs w:val="28"/>
        </w:rPr>
        <w:t xml:space="preserve">обязаны зарегистрироваться в листе регистрации с указанием ФИО, наименования организации, контактной информации, подписи </w:t>
      </w:r>
      <w:r w:rsidR="005C6053">
        <w:rPr>
          <w:rFonts w:ascii="Times New Roman" w:hAnsi="Times New Roman" w:cs="Times New Roman"/>
          <w:sz w:val="28"/>
          <w:szCs w:val="28"/>
        </w:rPr>
        <w:t>У</w:t>
      </w:r>
      <w:r w:rsidRPr="0000450C">
        <w:rPr>
          <w:rFonts w:ascii="Times New Roman" w:hAnsi="Times New Roman" w:cs="Times New Roman"/>
          <w:sz w:val="28"/>
          <w:szCs w:val="28"/>
        </w:rPr>
        <w:t xml:space="preserve">частника (Приложение № </w:t>
      </w:r>
      <w:r w:rsidR="00C837F0">
        <w:rPr>
          <w:rFonts w:ascii="Times New Roman" w:hAnsi="Times New Roman" w:cs="Times New Roman"/>
          <w:sz w:val="28"/>
          <w:szCs w:val="28"/>
        </w:rPr>
        <w:t>3</w:t>
      </w:r>
      <w:r w:rsidRPr="0000450C">
        <w:rPr>
          <w:rFonts w:ascii="Times New Roman" w:hAnsi="Times New Roman" w:cs="Times New Roman"/>
          <w:sz w:val="28"/>
          <w:szCs w:val="28"/>
        </w:rPr>
        <w:t xml:space="preserve"> к настоящему Регламенту).</w:t>
      </w:r>
    </w:p>
    <w:p w14:paraId="20B1A790" w14:textId="2B47A261" w:rsidR="0000450C" w:rsidRDefault="0000450C" w:rsidP="00EB57EE">
      <w:pPr>
        <w:pStyle w:val="PreformattedTex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факту предоставления услуги Заявитель заполняет анкету обратной связи (Приложение № </w:t>
      </w:r>
      <w:r w:rsidR="00EB57EE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Регламенту) с целью оценки качества предоставляемых услуг. </w:t>
      </w:r>
    </w:p>
    <w:p w14:paraId="01101C8F" w14:textId="77777777" w:rsidR="0000450C" w:rsidRDefault="0000450C" w:rsidP="00EB57E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EDC5FF" w14:textId="77777777" w:rsidR="005A3FF7" w:rsidRPr="007648FA" w:rsidRDefault="005A3FF7" w:rsidP="00EB57E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8FA">
        <w:rPr>
          <w:rFonts w:ascii="Times New Roman" w:hAnsi="Times New Roman" w:cs="Times New Roman"/>
          <w:b/>
          <w:bCs/>
          <w:sz w:val="28"/>
          <w:szCs w:val="28"/>
        </w:rPr>
        <w:t>Основания для отказа в приеме документов</w:t>
      </w:r>
    </w:p>
    <w:p w14:paraId="74D174D1" w14:textId="77777777" w:rsidR="005A3FF7" w:rsidRDefault="005A3FF7" w:rsidP="00EB57EE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622">
        <w:rPr>
          <w:rFonts w:ascii="Times New Roman" w:eastAsia="Calibri" w:hAnsi="Times New Roman" w:cs="Times New Roman"/>
          <w:sz w:val="28"/>
          <w:szCs w:val="28"/>
        </w:rPr>
        <w:t>Организатор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Исполнитель</w:t>
      </w:r>
      <w:r w:rsidRPr="00F04622">
        <w:rPr>
          <w:rFonts w:ascii="Times New Roman" w:eastAsia="Calibri" w:hAnsi="Times New Roman" w:cs="Times New Roman"/>
          <w:sz w:val="28"/>
          <w:szCs w:val="28"/>
        </w:rPr>
        <w:t xml:space="preserve"> вправе отказать в приеме </w:t>
      </w:r>
      <w:r>
        <w:rPr>
          <w:rFonts w:ascii="Times New Roman" w:eastAsia="Calibri" w:hAnsi="Times New Roman" w:cs="Times New Roman"/>
          <w:sz w:val="28"/>
          <w:szCs w:val="28"/>
        </w:rPr>
        <w:t>Заявки</w:t>
      </w:r>
      <w:r w:rsidRPr="00F04622">
        <w:rPr>
          <w:rFonts w:ascii="Times New Roman" w:eastAsia="Calibri" w:hAnsi="Times New Roman" w:cs="Times New Roman"/>
          <w:sz w:val="28"/>
          <w:szCs w:val="28"/>
        </w:rPr>
        <w:t xml:space="preserve"> (оставить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ее </w:t>
      </w:r>
      <w:r w:rsidRPr="00F04622">
        <w:rPr>
          <w:rFonts w:ascii="Times New Roman" w:eastAsia="Calibri" w:hAnsi="Times New Roman" w:cs="Times New Roman"/>
          <w:sz w:val="28"/>
          <w:szCs w:val="28"/>
        </w:rPr>
        <w:t>без рассмотрения) в следующих случаях:</w:t>
      </w:r>
    </w:p>
    <w:p w14:paraId="227B6413" w14:textId="77777777" w:rsidR="005A3FF7" w:rsidRPr="00D818F7" w:rsidRDefault="005A3FF7" w:rsidP="00EB57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8F7">
        <w:rPr>
          <w:rFonts w:ascii="Times New Roman" w:hAnsi="Times New Roman" w:cs="Times New Roman"/>
          <w:sz w:val="28"/>
          <w:szCs w:val="28"/>
        </w:rPr>
        <w:t>- Заявитель не соответствует требованиям, установленным п.2.1 настоящего Регламента;</w:t>
      </w:r>
    </w:p>
    <w:p w14:paraId="72BAE0FA" w14:textId="77777777" w:rsidR="005A3FF7" w:rsidRPr="00F04622" w:rsidRDefault="005A3FF7" w:rsidP="00EB5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 xml:space="preserve">- Заявка Заявителя не соответствует требованиям настоящего Регламента; </w:t>
      </w:r>
    </w:p>
    <w:p w14:paraId="0655B9E1" w14:textId="61871D09" w:rsidR="005A3FF7" w:rsidRPr="00C775E0" w:rsidRDefault="005A3FF7" w:rsidP="00EB5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 xml:space="preserve">- Заявителем подается Заявка </w:t>
      </w:r>
      <w:r w:rsidRPr="00C775E0">
        <w:rPr>
          <w:rFonts w:ascii="Times New Roman" w:hAnsi="Times New Roman" w:cs="Times New Roman"/>
          <w:sz w:val="28"/>
          <w:szCs w:val="28"/>
        </w:rPr>
        <w:t xml:space="preserve">на вид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775E0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75E0">
        <w:rPr>
          <w:rFonts w:ascii="Times New Roman" w:hAnsi="Times New Roman" w:cs="Times New Roman"/>
          <w:sz w:val="28"/>
          <w:szCs w:val="28"/>
        </w:rPr>
        <w:t>, не предоставляемой в текущем календарном году</w:t>
      </w:r>
      <w:r w:rsidR="0000450C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00450C" w:rsidRPr="00D651F1">
        <w:rPr>
          <w:rFonts w:ascii="Times New Roman" w:hAnsi="Times New Roman" w:cs="Times New Roman"/>
          <w:sz w:val="28"/>
          <w:szCs w:val="28"/>
        </w:rPr>
        <w:t>обучающе</w:t>
      </w:r>
      <w:r w:rsidR="0000450C">
        <w:rPr>
          <w:rFonts w:ascii="Times New Roman" w:hAnsi="Times New Roman" w:cs="Times New Roman"/>
          <w:sz w:val="28"/>
          <w:szCs w:val="28"/>
        </w:rPr>
        <w:t>е</w:t>
      </w:r>
      <w:r w:rsidR="0000450C" w:rsidRPr="00D651F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0450C">
        <w:rPr>
          <w:rFonts w:ascii="Times New Roman" w:hAnsi="Times New Roman" w:cs="Times New Roman"/>
          <w:sz w:val="28"/>
          <w:szCs w:val="28"/>
        </w:rPr>
        <w:t xml:space="preserve">е </w:t>
      </w:r>
      <w:r w:rsidR="0000450C" w:rsidRPr="00D651F1">
        <w:rPr>
          <w:rFonts w:ascii="Times New Roman" w:hAnsi="Times New Roman" w:cs="Times New Roman"/>
          <w:sz w:val="28"/>
          <w:szCs w:val="28"/>
        </w:rPr>
        <w:t>по теме, запрошенной Заявителем в заявке</w:t>
      </w:r>
      <w:r w:rsidR="0000450C">
        <w:rPr>
          <w:rFonts w:ascii="Times New Roman" w:hAnsi="Times New Roman" w:cs="Times New Roman"/>
          <w:sz w:val="28"/>
          <w:szCs w:val="28"/>
        </w:rPr>
        <w:t xml:space="preserve">, </w:t>
      </w:r>
      <w:r w:rsidR="0000450C" w:rsidRPr="00D651F1">
        <w:rPr>
          <w:rFonts w:ascii="Times New Roman" w:hAnsi="Times New Roman" w:cs="Times New Roman"/>
          <w:sz w:val="28"/>
          <w:szCs w:val="28"/>
        </w:rPr>
        <w:t>отсутств</w:t>
      </w:r>
      <w:r w:rsidR="0000450C">
        <w:rPr>
          <w:rFonts w:ascii="Times New Roman" w:hAnsi="Times New Roman" w:cs="Times New Roman"/>
          <w:sz w:val="28"/>
          <w:szCs w:val="28"/>
        </w:rPr>
        <w:t xml:space="preserve">ует </w:t>
      </w:r>
      <w:r w:rsidR="0000450C" w:rsidRPr="00D651F1">
        <w:rPr>
          <w:rFonts w:ascii="Times New Roman" w:hAnsi="Times New Roman" w:cs="Times New Roman"/>
          <w:sz w:val="28"/>
          <w:szCs w:val="28"/>
        </w:rPr>
        <w:t>в перечне мероприятий Центра на</w:t>
      </w:r>
      <w:r w:rsidR="0000450C">
        <w:rPr>
          <w:rFonts w:ascii="Times New Roman" w:hAnsi="Times New Roman" w:cs="Times New Roman"/>
          <w:sz w:val="28"/>
          <w:szCs w:val="28"/>
        </w:rPr>
        <w:t xml:space="preserve"> </w:t>
      </w:r>
      <w:r w:rsidR="0000450C" w:rsidRPr="00D651F1">
        <w:rPr>
          <w:rFonts w:ascii="Times New Roman" w:hAnsi="Times New Roman" w:cs="Times New Roman"/>
          <w:sz w:val="28"/>
          <w:szCs w:val="28"/>
        </w:rPr>
        <w:t>текущий год</w:t>
      </w:r>
      <w:r w:rsidRPr="00C775E0">
        <w:rPr>
          <w:rFonts w:ascii="Times New Roman" w:hAnsi="Times New Roman" w:cs="Times New Roman"/>
          <w:sz w:val="28"/>
          <w:szCs w:val="28"/>
        </w:rPr>
        <w:t>;</w:t>
      </w:r>
    </w:p>
    <w:p w14:paraId="21C8A550" w14:textId="77777777" w:rsidR="005A3FF7" w:rsidRPr="00F04622" w:rsidRDefault="005A3FF7" w:rsidP="00EB5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 xml:space="preserve">- В Заявке заявителя </w:t>
      </w:r>
      <w:r>
        <w:rPr>
          <w:rFonts w:ascii="Times New Roman" w:hAnsi="Times New Roman" w:cs="Times New Roman"/>
          <w:sz w:val="28"/>
          <w:szCs w:val="28"/>
        </w:rPr>
        <w:t xml:space="preserve">и других документах </w:t>
      </w:r>
      <w:r w:rsidRPr="00F04622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(в т.ч. Заявка заполнена с использованием оскорбительных и (или)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622">
        <w:rPr>
          <w:rFonts w:ascii="Times New Roman" w:hAnsi="Times New Roman" w:cs="Times New Roman"/>
          <w:sz w:val="28"/>
          <w:szCs w:val="28"/>
        </w:rPr>
        <w:t>допустимых по этическим соображениям выражений);</w:t>
      </w:r>
    </w:p>
    <w:p w14:paraId="297AA6DC" w14:textId="77777777" w:rsidR="005A3FF7" w:rsidRPr="00F04622" w:rsidRDefault="005A3FF7" w:rsidP="00EB57EE">
      <w:pPr>
        <w:pStyle w:val="ConsPlusNormal"/>
        <w:ind w:firstLine="567"/>
        <w:jc w:val="both"/>
        <w:rPr>
          <w:sz w:val="28"/>
        </w:rPr>
      </w:pPr>
      <w:r w:rsidRPr="00F04622">
        <w:rPr>
          <w:sz w:val="28"/>
          <w:szCs w:val="28"/>
        </w:rPr>
        <w:t>- Наличие ранее принятой и зарегистрированной Заявки от Заявителя с тождественным запросом на предоставление Услуги, которая не была им отозвана</w:t>
      </w:r>
      <w:r w:rsidRPr="00F04622">
        <w:rPr>
          <w:sz w:val="28"/>
        </w:rPr>
        <w:t>;</w:t>
      </w:r>
    </w:p>
    <w:p w14:paraId="6160139F" w14:textId="77777777" w:rsidR="005A3FF7" w:rsidRPr="00F04622" w:rsidRDefault="005A3FF7" w:rsidP="00EB57EE">
      <w:pPr>
        <w:pStyle w:val="ConsPlusNormal"/>
        <w:ind w:firstLine="567"/>
        <w:jc w:val="both"/>
        <w:rPr>
          <w:sz w:val="28"/>
        </w:rPr>
      </w:pPr>
      <w:r w:rsidRPr="00F04622">
        <w:rPr>
          <w:sz w:val="28"/>
        </w:rPr>
        <w:t>- Заявка подается Заявителем с нарушением сроков приема Заявок, указанных в Извещении.</w:t>
      </w:r>
    </w:p>
    <w:p w14:paraId="3DDDA277" w14:textId="77777777" w:rsidR="005A3FF7" w:rsidRPr="00002072" w:rsidRDefault="005A3FF7" w:rsidP="00EB57EE">
      <w:pPr>
        <w:pStyle w:val="ConsPlusNormal"/>
        <w:ind w:firstLine="567"/>
        <w:jc w:val="both"/>
        <w:rPr>
          <w:sz w:val="28"/>
        </w:rPr>
      </w:pPr>
      <w:r w:rsidRPr="00002072">
        <w:rPr>
          <w:sz w:val="28"/>
        </w:rPr>
        <w:t>При наличии указанных оснований заявка не регистрируется и подлежит немедленному возврату Заявителю без рассмотрения.</w:t>
      </w:r>
    </w:p>
    <w:p w14:paraId="7AAE71B0" w14:textId="77777777" w:rsidR="005A3FF7" w:rsidRPr="00D818F7" w:rsidRDefault="005A3FF7" w:rsidP="00EB57E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8F7">
        <w:rPr>
          <w:rFonts w:ascii="Times New Roman" w:hAnsi="Times New Roman" w:cs="Times New Roman"/>
          <w:b/>
          <w:bCs/>
          <w:sz w:val="28"/>
          <w:szCs w:val="28"/>
        </w:rPr>
        <w:t>Уведомление об отказе в предоставлении услуги.</w:t>
      </w:r>
    </w:p>
    <w:p w14:paraId="114C7190" w14:textId="77777777" w:rsidR="005A3FF7" w:rsidRPr="00F04622" w:rsidRDefault="005A3FF7" w:rsidP="00EB57EE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Услуги по настоящему Регламенту направляется Заявителю в любом из следующих случаев:</w:t>
      </w:r>
    </w:p>
    <w:p w14:paraId="3CAD6845" w14:textId="77777777" w:rsidR="005A3FF7" w:rsidRPr="00F04622" w:rsidRDefault="005A3FF7" w:rsidP="00EB5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>- Заявитель не соответствует требованиям, установленным для получения Услуги, указанным в настоящем Регламенте;</w:t>
      </w:r>
    </w:p>
    <w:p w14:paraId="6385F96E" w14:textId="77777777" w:rsidR="005A3FF7" w:rsidRPr="00F04622" w:rsidRDefault="005A3FF7" w:rsidP="00EB5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 xml:space="preserve">- Заявка Заявителя была </w:t>
      </w:r>
      <w:r>
        <w:rPr>
          <w:rFonts w:ascii="Times New Roman" w:hAnsi="Times New Roman" w:cs="Times New Roman"/>
          <w:sz w:val="28"/>
          <w:szCs w:val="28"/>
        </w:rPr>
        <w:t>принята</w:t>
      </w:r>
      <w:r w:rsidRPr="00F04622">
        <w:rPr>
          <w:rFonts w:ascii="Times New Roman" w:hAnsi="Times New Roman" w:cs="Times New Roman"/>
          <w:sz w:val="28"/>
          <w:szCs w:val="28"/>
        </w:rPr>
        <w:t xml:space="preserve">, но в соответствии с установленным порядком очередности услуги не может быть оказана Заявителю Организатором </w:t>
      </w:r>
      <w:r w:rsidRPr="00F04622">
        <w:rPr>
          <w:rFonts w:ascii="Times New Roman" w:hAnsi="Times New Roman" w:cs="Times New Roman"/>
          <w:b/>
          <w:bCs/>
          <w:sz w:val="28"/>
          <w:szCs w:val="28"/>
        </w:rPr>
        <w:t>в связи с полным освоением денежных средств</w:t>
      </w:r>
      <w:r w:rsidRPr="00F04622">
        <w:rPr>
          <w:rFonts w:ascii="Times New Roman" w:hAnsi="Times New Roman" w:cs="Times New Roman"/>
          <w:sz w:val="28"/>
          <w:szCs w:val="28"/>
        </w:rPr>
        <w:t xml:space="preserve">, предусмотренных по данному направлению расходования, до наступления очереди </w:t>
      </w:r>
      <w:r w:rsidRPr="00C775E0">
        <w:rPr>
          <w:rFonts w:ascii="Times New Roman" w:hAnsi="Times New Roman" w:cs="Times New Roman"/>
          <w:sz w:val="28"/>
          <w:szCs w:val="28"/>
        </w:rPr>
        <w:t>предоставления</w:t>
      </w:r>
      <w:r w:rsidRPr="00F04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по З</w:t>
      </w:r>
      <w:r w:rsidRPr="00F04622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4622">
        <w:rPr>
          <w:rFonts w:ascii="Times New Roman" w:hAnsi="Times New Roman" w:cs="Times New Roman"/>
          <w:sz w:val="28"/>
          <w:szCs w:val="28"/>
        </w:rPr>
        <w:t xml:space="preserve"> такого Заявителя;</w:t>
      </w:r>
    </w:p>
    <w:p w14:paraId="25BECD0D" w14:textId="77777777" w:rsidR="005A3FF7" w:rsidRDefault="005A3FF7" w:rsidP="00EB57E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>- Заявитель отказался от получения такой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CD2844" w14:textId="6714B30F" w:rsidR="005A3FF7" w:rsidRDefault="005A3FF7" w:rsidP="00EB5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C605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85186E"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услуги должно быть направлено Организатором соответствующим Заявителям в срок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85186E">
        <w:rPr>
          <w:rFonts w:ascii="Times New Roman" w:hAnsi="Times New Roman" w:cs="Times New Roman"/>
          <w:sz w:val="28"/>
          <w:szCs w:val="28"/>
        </w:rPr>
        <w:t>более 5 (пяти) дней с момента п</w:t>
      </w:r>
      <w:r>
        <w:rPr>
          <w:rFonts w:ascii="Times New Roman" w:hAnsi="Times New Roman" w:cs="Times New Roman"/>
          <w:sz w:val="28"/>
          <w:szCs w:val="28"/>
        </w:rPr>
        <w:t>ринятия Организатором решения по Заявке</w:t>
      </w:r>
      <w:r w:rsidRPr="008518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8E898E" w14:textId="73BC7D5B" w:rsidR="005A3FF7" w:rsidRDefault="005A3FF7" w:rsidP="00EB5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5C605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85186E">
        <w:rPr>
          <w:rFonts w:ascii="Times New Roman" w:hAnsi="Times New Roman" w:cs="Times New Roman"/>
          <w:sz w:val="28"/>
          <w:szCs w:val="28"/>
        </w:rPr>
        <w:t xml:space="preserve">Заявители, подавшие Заявки в текущем календарном году, но не получившие соответствующей Услуги по настоящему Регламенту, для </w:t>
      </w:r>
      <w:r>
        <w:rPr>
          <w:rFonts w:ascii="Times New Roman" w:hAnsi="Times New Roman" w:cs="Times New Roman"/>
          <w:sz w:val="28"/>
          <w:szCs w:val="28"/>
        </w:rPr>
        <w:t>получения данной Услуги в след</w:t>
      </w:r>
      <w:r w:rsidRPr="0085186E">
        <w:rPr>
          <w:rFonts w:ascii="Times New Roman" w:hAnsi="Times New Roman" w:cs="Times New Roman"/>
          <w:sz w:val="28"/>
          <w:szCs w:val="28"/>
        </w:rPr>
        <w:t>ующем календарном году 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 xml:space="preserve">вновь </w:t>
      </w:r>
      <w:r>
        <w:rPr>
          <w:rFonts w:ascii="Times New Roman" w:hAnsi="Times New Roman" w:cs="Times New Roman"/>
          <w:sz w:val="28"/>
          <w:szCs w:val="28"/>
        </w:rPr>
        <w:t>следовать</w:t>
      </w:r>
      <w:r w:rsidRPr="0085186E">
        <w:rPr>
          <w:rFonts w:ascii="Times New Roman" w:hAnsi="Times New Roman" w:cs="Times New Roman"/>
          <w:sz w:val="28"/>
          <w:szCs w:val="28"/>
        </w:rPr>
        <w:t xml:space="preserve"> порядку подачи Заявки в полном соответствии с настоящим Регламентом.</w:t>
      </w:r>
    </w:p>
    <w:p w14:paraId="405EE83B" w14:textId="77777777" w:rsidR="00DF78D2" w:rsidRDefault="00DF78D2" w:rsidP="00EB57E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4244A2FB" w14:textId="541A30CE" w:rsidR="00C775E0" w:rsidRPr="00DF78D2" w:rsidRDefault="00C775E0" w:rsidP="00EB57EE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8D2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5E2D58E3" w14:textId="77777777" w:rsidR="00C775E0" w:rsidRPr="00C775E0" w:rsidRDefault="00C775E0" w:rsidP="00EB57EE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14:paraId="0CB7F747" w14:textId="32685639" w:rsidR="00C775E0" w:rsidRPr="00C775E0" w:rsidRDefault="005C6053" w:rsidP="00EB5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75E0" w:rsidRPr="00C775E0">
        <w:rPr>
          <w:rFonts w:ascii="Times New Roman" w:hAnsi="Times New Roman" w:cs="Times New Roman"/>
          <w:sz w:val="28"/>
          <w:szCs w:val="28"/>
        </w:rPr>
        <w:t xml:space="preserve">.1. Настоящий Регламент регулирует порядок предоставления соответствующей </w:t>
      </w:r>
      <w:r w:rsidR="0000450C">
        <w:rPr>
          <w:rFonts w:ascii="Times New Roman" w:hAnsi="Times New Roman" w:cs="Times New Roman"/>
          <w:sz w:val="28"/>
          <w:szCs w:val="28"/>
        </w:rPr>
        <w:t>У</w:t>
      </w:r>
      <w:r w:rsidR="00C775E0" w:rsidRPr="00C775E0">
        <w:rPr>
          <w:rFonts w:ascii="Times New Roman" w:hAnsi="Times New Roman" w:cs="Times New Roman"/>
          <w:sz w:val="28"/>
          <w:szCs w:val="28"/>
        </w:rPr>
        <w:t>слуги и не может быть применен к порядку оказания иных видов услуг.</w:t>
      </w:r>
    </w:p>
    <w:p w14:paraId="0896071C" w14:textId="77777777" w:rsidR="00C775E0" w:rsidRPr="00C775E0" w:rsidRDefault="00C775E0" w:rsidP="00EB5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6.2. Настоящий Регламент утверждается Приказом руководителя Организации и вступает в силу с момента утверждения, если иное не предусмотрено таким Приказом.</w:t>
      </w:r>
    </w:p>
    <w:p w14:paraId="7E9B6601" w14:textId="77777777" w:rsidR="00C775E0" w:rsidRPr="00C775E0" w:rsidRDefault="00C775E0" w:rsidP="00EB5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6.3. В настоящий Регламент могут быть внесены изменения, оформленные соответствующим Приказом руководителя Организатора.</w:t>
      </w:r>
    </w:p>
    <w:p w14:paraId="2AA53458" w14:textId="77777777" w:rsidR="00C775E0" w:rsidRPr="00C775E0" w:rsidRDefault="00C775E0" w:rsidP="00EB5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br w:type="page"/>
      </w:r>
    </w:p>
    <w:p w14:paraId="1ED5D0BD" w14:textId="77777777" w:rsidR="00C775E0" w:rsidRPr="00C775E0" w:rsidRDefault="00C775E0" w:rsidP="00C775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75E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</w:t>
      </w:r>
      <w:bookmarkStart w:id="7" w:name="_Hlk36136558"/>
      <w:r w:rsidRPr="00C775E0">
        <w:rPr>
          <w:rFonts w:ascii="Times New Roman" w:hAnsi="Times New Roman" w:cs="Times New Roman"/>
          <w:b/>
          <w:sz w:val="20"/>
          <w:szCs w:val="20"/>
        </w:rPr>
        <w:t xml:space="preserve">                Приложение № 1 </w:t>
      </w:r>
    </w:p>
    <w:p w14:paraId="0BB5A20E" w14:textId="77AAB2B2" w:rsidR="00C775E0" w:rsidRPr="00C775E0" w:rsidRDefault="00C775E0" w:rsidP="00C775E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75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775E0">
        <w:rPr>
          <w:rFonts w:ascii="Times New Roman" w:hAnsi="Times New Roman" w:cs="Times New Roman"/>
          <w:sz w:val="20"/>
          <w:szCs w:val="20"/>
        </w:rPr>
        <w:t>к Регламенту</w:t>
      </w:r>
      <w:r w:rsidRPr="00C775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78D2">
        <w:rPr>
          <w:rFonts w:ascii="Times New Roman" w:hAnsi="Times New Roman" w:cs="Times New Roman"/>
          <w:bCs/>
          <w:sz w:val="20"/>
          <w:szCs w:val="20"/>
        </w:rPr>
        <w:t>предоставления услуг по организации</w:t>
      </w:r>
    </w:p>
    <w:p w14:paraId="521699D3" w14:textId="29D306A0" w:rsidR="00C775E0" w:rsidRPr="00C775E0" w:rsidRDefault="00C775E0" w:rsidP="00C775E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75E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</w:t>
      </w:r>
      <w:r w:rsidR="00DF78D2">
        <w:rPr>
          <w:rFonts w:ascii="Times New Roman" w:hAnsi="Times New Roman" w:cs="Times New Roman"/>
          <w:bCs/>
          <w:sz w:val="20"/>
          <w:szCs w:val="20"/>
        </w:rPr>
        <w:t>и/или проведению обучающих мероприятий.</w:t>
      </w:r>
    </w:p>
    <w:bookmarkEnd w:id="7"/>
    <w:p w14:paraId="70983EAF" w14:textId="77777777" w:rsidR="004D5B70" w:rsidRPr="00D4469B" w:rsidRDefault="004D5B70" w:rsidP="004D5B70">
      <w:pPr>
        <w:pBdr>
          <w:bottom w:val="dotDash" w:sz="6" w:space="1" w:color="auto"/>
        </w:pBd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D4469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ФОРМА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2"/>
        <w:gridCol w:w="450"/>
        <w:gridCol w:w="419"/>
        <w:gridCol w:w="409"/>
        <w:gridCol w:w="403"/>
        <w:gridCol w:w="450"/>
        <w:gridCol w:w="4388"/>
      </w:tblGrid>
      <w:tr w:rsidR="004D5B70" w:rsidRPr="00D4469B" w14:paraId="5877606B" w14:textId="77777777" w:rsidTr="000F5BBD">
        <w:trPr>
          <w:trHeight w:val="960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0C2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Государственное автономное учреждение</w:t>
            </w:r>
          </w:p>
          <w:p w14:paraId="57EEB102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Брянский областной «Центр оказания услуг</w:t>
            </w:r>
          </w:p>
          <w:p w14:paraId="7B096BD8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«Мой бизнес»</w:t>
            </w:r>
          </w:p>
          <w:p w14:paraId="337B40AB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Центр поддержки предпринимательства</w:t>
            </w:r>
          </w:p>
          <w:p w14:paraId="1A6CBC10" w14:textId="77777777" w:rsidR="004D5B70" w:rsidRPr="00D4469B" w:rsidRDefault="004D5B70" w:rsidP="000F5BBD">
            <w:pPr>
              <w:tabs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B70" w:rsidRPr="00D4469B" w14:paraId="7541A8DD" w14:textId="77777777" w:rsidTr="000F5BBD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C1F5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ЗАЯВЛЕНИЕ (ЗАПРОС)</w:t>
            </w:r>
            <w:r w:rsidRPr="00D4469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     на предоставление услуг</w:t>
            </w:r>
          </w:p>
          <w:p w14:paraId="75AFD314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5B70" w:rsidRPr="00D4469B" w14:paraId="43EF2091" w14:textId="77777777" w:rsidTr="000F5BBD"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1733" w14:textId="77777777" w:rsidR="004D5B70" w:rsidRPr="00D4469B" w:rsidRDefault="004D5B70" w:rsidP="000F5BBD">
            <w:pPr>
              <w:tabs>
                <w:tab w:val="center" w:pos="4677"/>
                <w:tab w:val="right" w:pos="9355"/>
              </w:tabs>
              <w:spacing w:after="0"/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заявителя</w:t>
            </w:r>
          </w:p>
          <w:p w14:paraId="329EF58A" w14:textId="77777777" w:rsidR="004D5B70" w:rsidRPr="00D4469B" w:rsidRDefault="004D5B70" w:rsidP="000F5BBD">
            <w:pPr>
              <w:tabs>
                <w:tab w:val="center" w:pos="4677"/>
                <w:tab w:val="right" w:pos="9355"/>
              </w:tabs>
              <w:spacing w:after="0"/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(выбранное поле отметить </w:t>
            </w:r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 </w:t>
            </w: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</w:t>
            </w: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8C46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0470" w14:textId="77777777" w:rsidR="004D5B70" w:rsidRPr="00D4469B" w:rsidRDefault="004D5B70" w:rsidP="000F5BB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</w:tr>
      <w:tr w:rsidR="004D5B70" w:rsidRPr="00D4469B" w14:paraId="7D26BF5B" w14:textId="77777777" w:rsidTr="000F5B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3963" w14:textId="77777777" w:rsidR="004D5B70" w:rsidRPr="00D4469B" w:rsidRDefault="004D5B70" w:rsidP="000F5BB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5538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1F69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Юридическое лицо</w:t>
            </w:r>
          </w:p>
        </w:tc>
      </w:tr>
      <w:tr w:rsidR="004D5B70" w:rsidRPr="00D4469B" w14:paraId="50F9203C" w14:textId="77777777" w:rsidTr="000F5B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F973" w14:textId="77777777" w:rsidR="004D5B70" w:rsidRPr="00D4469B" w:rsidRDefault="004D5B70" w:rsidP="000F5BB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8020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332D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Самозанятый</w:t>
            </w:r>
          </w:p>
        </w:tc>
      </w:tr>
      <w:tr w:rsidR="004D5B70" w:rsidRPr="00D4469B" w14:paraId="520EEA6B" w14:textId="77777777" w:rsidTr="000F5BBD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56844E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1E4409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BA61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4D5B70" w:rsidRPr="00D4469B" w14:paraId="74C87F2B" w14:textId="77777777" w:rsidTr="000F5BBD">
        <w:trPr>
          <w:trHeight w:val="390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43EC5B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заявителя</w:t>
            </w:r>
          </w:p>
          <w:p w14:paraId="45CF1E99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Юридическое </w:t>
            </w:r>
            <w:proofErr w:type="gramStart"/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лицо:_</w:t>
            </w:r>
            <w:proofErr w:type="gramEnd"/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</w:t>
            </w:r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____________________________________</w:t>
            </w:r>
          </w:p>
          <w:p w14:paraId="35D5AE9F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(организационно-правовая форма, полное наименование)</w:t>
            </w:r>
          </w:p>
          <w:p w14:paraId="6198D7D6" w14:textId="77777777" w:rsidR="004D5B70" w:rsidRPr="00D4469B" w:rsidRDefault="004D5B70" w:rsidP="000F5BB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_____________________________________________________________________________________</w:t>
            </w:r>
          </w:p>
          <w:p w14:paraId="3F9D10EC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79F01F5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Должность, ФИО руководителя юридического </w:t>
            </w:r>
            <w:proofErr w:type="gramStart"/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лица:_</w:t>
            </w:r>
            <w:proofErr w:type="gramEnd"/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</w:t>
            </w:r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</w:t>
            </w:r>
          </w:p>
          <w:p w14:paraId="7A1ACDC5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14:paraId="7155007D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500BA69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D44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Физическое лицо:____________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_____________________________________</w:t>
            </w:r>
            <w:r w:rsidRPr="00D44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</w:t>
            </w:r>
            <w:r w:rsidRPr="00D44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</w:t>
            </w:r>
          </w:p>
          <w:p w14:paraId="67FC49D9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(фамилия, имя, отчество)</w:t>
            </w:r>
          </w:p>
          <w:p w14:paraId="54AA05C3" w14:textId="77777777" w:rsidR="004D5B70" w:rsidRPr="00D4469B" w:rsidRDefault="004D5B70" w:rsidP="000F5B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ABF451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5B70" w:rsidRPr="00D4469B" w14:paraId="01E9F437" w14:textId="77777777" w:rsidTr="000F5BBD">
        <w:trPr>
          <w:trHeight w:val="403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C39A38" w14:textId="77777777" w:rsidR="004D5B70" w:rsidRPr="00B319BF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19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ИНН</w:t>
            </w:r>
          </w:p>
          <w:p w14:paraId="4D002B16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паспортные данные физ. лица </w:t>
            </w:r>
            <w:r w:rsidRPr="00B319BF">
              <w:rPr>
                <w:rFonts w:ascii="Times New Roman" w:hAnsi="Times New Roman" w:cs="Times New Roman"/>
                <w:sz w:val="24"/>
                <w:szCs w:val="24"/>
              </w:rPr>
              <w:t>(серия и номер паспорта, орган выдачи, дата выдачи, код подразделения)</w:t>
            </w:r>
          </w:p>
        </w:tc>
        <w:tc>
          <w:tcPr>
            <w:tcW w:w="5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81D58B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5B70" w:rsidRPr="00D4469B" w14:paraId="3DB365DF" w14:textId="77777777" w:rsidTr="000F5BBD">
        <w:trPr>
          <w:trHeight w:val="330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4A96BC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ОГРН (ОГРНИП):</w:t>
            </w:r>
          </w:p>
        </w:tc>
        <w:tc>
          <w:tcPr>
            <w:tcW w:w="5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8558FB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5B70" w:rsidRPr="00D4469B" w14:paraId="4AAC3E9D" w14:textId="77777777" w:rsidTr="000F5BBD">
        <w:trPr>
          <w:trHeight w:val="705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57FE9F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Юридический адрес (место регистрации)</w:t>
            </w: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CFCEBD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Индекс:</w:t>
            </w:r>
          </w:p>
          <w:p w14:paraId="773AEC3E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Субъект РФ:</w:t>
            </w:r>
          </w:p>
          <w:p w14:paraId="2A860095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пункт:</w:t>
            </w:r>
          </w:p>
          <w:p w14:paraId="71D129EB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Улица:</w:t>
            </w:r>
          </w:p>
          <w:p w14:paraId="00421BC1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Дом:</w:t>
            </w:r>
          </w:p>
          <w:p w14:paraId="032F6680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Корпус:</w:t>
            </w:r>
          </w:p>
          <w:p w14:paraId="4C7BF67F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Офис/квартира:</w:t>
            </w:r>
          </w:p>
        </w:tc>
      </w:tr>
      <w:tr w:rsidR="004D5B70" w:rsidRPr="00D4469B" w14:paraId="1E219399" w14:textId="77777777" w:rsidTr="000F5BBD">
        <w:trPr>
          <w:trHeight w:val="705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EAFACE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Основной вид деятельности:</w:t>
            </w:r>
          </w:p>
          <w:p w14:paraId="6DA48EA5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0139AA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 ОКВЭД:</w:t>
            </w:r>
          </w:p>
          <w:p w14:paraId="130E13FD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5B70" w:rsidRPr="00D4469B" w14:paraId="66FD46D0" w14:textId="77777777" w:rsidTr="000F5BBD">
        <w:tc>
          <w:tcPr>
            <w:tcW w:w="4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2163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предприятия</w:t>
            </w:r>
          </w:p>
          <w:p w14:paraId="63958D68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(выбранное поле отметить </w:t>
            </w:r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 </w:t>
            </w: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</w:t>
            </w: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C2B1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006D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микро</w:t>
            </w:r>
          </w:p>
        </w:tc>
      </w:tr>
      <w:tr w:rsidR="004D5B70" w:rsidRPr="00D4469B" w14:paraId="5070E477" w14:textId="77777777" w:rsidTr="000F5BBD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8516" w14:textId="77777777" w:rsidR="004D5B70" w:rsidRPr="00D4469B" w:rsidRDefault="004D5B70" w:rsidP="000F5B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6992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D1F0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малое</w:t>
            </w:r>
          </w:p>
        </w:tc>
      </w:tr>
      <w:tr w:rsidR="004D5B70" w:rsidRPr="00D4469B" w14:paraId="5D83D7B5" w14:textId="77777777" w:rsidTr="000F5BBD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81E0" w14:textId="77777777" w:rsidR="004D5B70" w:rsidRPr="00D4469B" w:rsidRDefault="004D5B70" w:rsidP="000F5B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1D48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21C2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среднее</w:t>
            </w:r>
          </w:p>
        </w:tc>
      </w:tr>
      <w:tr w:rsidR="004D5B70" w:rsidRPr="00D4469B" w14:paraId="1373562B" w14:textId="77777777" w:rsidTr="000F5BBD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187E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Контактная информация:</w:t>
            </w:r>
          </w:p>
        </w:tc>
      </w:tr>
      <w:tr w:rsidR="004D5B70" w:rsidRPr="00D4469B" w14:paraId="19BEF3BE" w14:textId="77777777" w:rsidTr="000F5BBD">
        <w:trPr>
          <w:trHeight w:val="705"/>
        </w:trPr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ABD7288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Почтовый адрес:</w:t>
            </w:r>
          </w:p>
          <w:p w14:paraId="60DFAD1C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в случае несовпадения</w:t>
            </w:r>
          </w:p>
          <w:p w14:paraId="000105FC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с юридическим адресом или местом регистрации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4F3CDC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DE931F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5B70" w:rsidRPr="00D4469B" w14:paraId="20A178E8" w14:textId="77777777" w:rsidTr="000F5BBD">
        <w:trPr>
          <w:trHeight w:val="585"/>
        </w:trPr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D996DA7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109143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5B70" w:rsidRPr="00D4469B" w14:paraId="61AAE0CB" w14:textId="77777777" w:rsidTr="000F5BBD"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A80D48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Электронная почта:</w:t>
            </w:r>
          </w:p>
          <w:p w14:paraId="63127B6A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157FE0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ED7A391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5B70" w:rsidRPr="00D4469B" w14:paraId="5ECB2455" w14:textId="77777777" w:rsidTr="000F5BBD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B3F8" w14:textId="77777777" w:rsidR="004D5B70" w:rsidRPr="00D4469B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необходимой услуги (цель обращения): </w:t>
            </w:r>
          </w:p>
        </w:tc>
      </w:tr>
      <w:tr w:rsidR="004D5B70" w:rsidRPr="00D4469B" w14:paraId="457AE04A" w14:textId="77777777" w:rsidTr="000F5BBD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B8CE" w14:textId="77777777" w:rsidR="004D5B70" w:rsidRPr="00B319BF" w:rsidRDefault="004D5B70" w:rsidP="000F5BBD">
            <w:pPr>
              <w:tabs>
                <w:tab w:val="left" w:pos="1176"/>
              </w:tabs>
              <w:spacing w:after="0"/>
              <w:ind w:firstLine="44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19BF">
              <w:rPr>
                <w:rFonts w:ascii="Times New Roman" w:hAnsi="Times New Roman" w:cs="Times New Roman"/>
                <w:b/>
                <w:bCs/>
              </w:rPr>
              <w:t>Заявитель (представитель заявителя) своей подписью подтверждает достоверность указанных в настоящем запросе (заявке) данных на получение услуг.</w:t>
            </w:r>
          </w:p>
          <w:p w14:paraId="04E78E35" w14:textId="77777777" w:rsidR="004D5B70" w:rsidRPr="00B319BF" w:rsidRDefault="004D5B70" w:rsidP="000F5BBD">
            <w:pPr>
              <w:tabs>
                <w:tab w:val="left" w:pos="1176"/>
              </w:tabs>
              <w:spacing w:after="0"/>
              <w:ind w:firstLine="447"/>
              <w:jc w:val="both"/>
              <w:rPr>
                <w:rStyle w:val="ad"/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B319BF">
              <w:rPr>
                <w:rStyle w:val="ad"/>
                <w:rFonts w:ascii="Times New Roman" w:hAnsi="Times New Roman" w:cs="Times New Roman"/>
                <w:color w:val="1A1A1A"/>
                <w:shd w:val="clear" w:color="auto" w:fill="FFFFFF"/>
              </w:rPr>
              <w:t>Заявитель (представитель заявителя)</w:t>
            </w:r>
            <w:r w:rsidRPr="00B319BF">
              <w:rPr>
                <w:rFonts w:ascii="Times New Roman" w:hAnsi="Times New Roman" w:cs="Times New Roman"/>
                <w:b/>
                <w:bCs/>
              </w:rPr>
              <w:t xml:space="preserve"> своей подписью</w:t>
            </w:r>
            <w:r w:rsidRPr="00B319BF">
              <w:rPr>
                <w:rStyle w:val="ad"/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подтверждает, что</w:t>
            </w:r>
            <w:r w:rsidRPr="00B319BF">
              <w:rPr>
                <w:rStyle w:val="ad"/>
                <w:rFonts w:ascii="Times New Roman" w:hAnsi="Times New Roman" w:cs="Times New Roman"/>
                <w:color w:val="000000"/>
                <w:shd w:val="clear" w:color="auto" w:fill="FFFFFF"/>
              </w:rPr>
              <w:t> соответствует условиям отнесения к субъектам малого и среднего предпринимательств, предусмотренным ст.4 Федерального закона №209-ФЗ от 24.07.2007 "О развитии малого и среднего предпринимательства в Российской Федерации"</w:t>
            </w:r>
            <w:r w:rsidRPr="00B319B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 </w:t>
            </w:r>
            <w:r w:rsidRPr="00B319BF">
              <w:rPr>
                <w:rStyle w:val="ad"/>
                <w:rFonts w:ascii="Times New Roman" w:hAnsi="Times New Roman" w:cs="Times New Roman"/>
                <w:color w:val="000000"/>
                <w:shd w:val="clear" w:color="auto" w:fill="FFFFFF"/>
              </w:rPr>
              <w:t>и </w:t>
            </w:r>
            <w:r w:rsidRPr="00B319BF">
              <w:rPr>
                <w:rStyle w:val="ad"/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не осуществляет виды деятельности и не подпадает под иные критерии, указанные в пунктах 3 и 4 статьи 14 указанного Закона. Заявитель </w:t>
            </w:r>
            <w:r w:rsidRPr="00B319BF">
              <w:rPr>
                <w:rFonts w:ascii="Times New Roman" w:hAnsi="Times New Roman" w:cs="Times New Roman"/>
                <w:b/>
                <w:bCs/>
              </w:rPr>
              <w:t>своей подписью</w:t>
            </w:r>
            <w:r w:rsidRPr="00B319BF">
              <w:rPr>
                <w:rStyle w:val="ad"/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выражает согласие на размещение в Реестре субъектов малого и среднего предпринимательства сведений - получателей государственной поддержки.</w:t>
            </w:r>
          </w:p>
          <w:p w14:paraId="424732CA" w14:textId="77777777" w:rsidR="004D5B70" w:rsidRPr="00B319BF" w:rsidRDefault="004D5B70" w:rsidP="000F5BBD">
            <w:pPr>
              <w:tabs>
                <w:tab w:val="left" w:pos="1176"/>
              </w:tabs>
              <w:spacing w:after="0"/>
              <w:ind w:firstLine="44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19BF">
              <w:rPr>
                <w:rStyle w:val="ad"/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</w:t>
            </w:r>
            <w:r w:rsidRPr="00B319BF">
              <w:rPr>
                <w:rFonts w:ascii="Times New Roman" w:hAnsi="Times New Roman" w:cs="Times New Roman"/>
                <w:b/>
                <w:bCs/>
              </w:rPr>
              <w:t>В случае исключения информации о Заявителе из единого реестра субъектов малого и среднего предпринимательства (утраты статуса субъекта малого и среднего предпринимательства), последний обязуется незамедлительно письменно проинформировать об этом ГАУ БО ЦОУ «Мой бизнес». Заявитель, обязуется возместить убытки, причиненные неисполнением данной обязанности, путем полного возмещения стоимости оказанных ему услуг.</w:t>
            </w:r>
          </w:p>
          <w:p w14:paraId="40743750" w14:textId="77777777" w:rsidR="004D5B70" w:rsidRPr="00B319BF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 w:line="240" w:lineRule="auto"/>
              <w:ind w:firstLine="447"/>
              <w:jc w:val="both"/>
              <w:rPr>
                <w:rFonts w:ascii="Times New Roman" w:eastAsia="Calibri" w:hAnsi="Times New Roman" w:cs="Times New Roman"/>
              </w:rPr>
            </w:pPr>
            <w:r w:rsidRPr="00B319BF">
              <w:rPr>
                <w:rFonts w:ascii="Times New Roman" w:hAnsi="Times New Roman" w:cs="Times New Roman"/>
                <w:b/>
                <w:bCs/>
              </w:rPr>
              <w:t xml:space="preserve">Заявитель (представитель заявителя) своей подписью также дает согласие на участие в опросах ГАУ БО ЦОУ «Мой бизнес», в том числе, проводимых с привлечением Исполнителей (Партнеров), предоставление информации о достижении целей получения услуг, в том числе, в рамках оказанной информационно-консультационной поддержки, не возражает против предоставления информации справочно-информационного характера об услугах ГАУ БО ЦОУ «Мой бизнес» с использованием телефонной, интернет-связи и путем </w:t>
            </w:r>
            <w:r w:rsidRPr="00B319BF">
              <w:rPr>
                <w:rFonts w:ascii="Times New Roman" w:hAnsi="Times New Roman" w:cs="Times New Roman"/>
                <w:b/>
                <w:bCs/>
                <w:lang w:val="en-US"/>
              </w:rPr>
              <w:t>SMS</w:t>
            </w:r>
            <w:r w:rsidRPr="00B319BF">
              <w:rPr>
                <w:rFonts w:ascii="Times New Roman" w:hAnsi="Times New Roman" w:cs="Times New Roman"/>
                <w:b/>
                <w:bCs/>
              </w:rPr>
              <w:t xml:space="preserve">-оповещения. </w:t>
            </w:r>
          </w:p>
        </w:tc>
      </w:tr>
      <w:tr w:rsidR="004D5B70" w:rsidRPr="00D4469B" w14:paraId="63635140" w14:textId="77777777" w:rsidTr="000F5BBD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43C3" w14:textId="77777777" w:rsidR="004D5B70" w:rsidRPr="00B319BF" w:rsidRDefault="004D5B70" w:rsidP="000F5BBD">
            <w:pPr>
              <w:tabs>
                <w:tab w:val="left" w:pos="1176"/>
                <w:tab w:val="left" w:pos="2070"/>
                <w:tab w:val="center" w:pos="4677"/>
                <w:tab w:val="right" w:pos="9355"/>
              </w:tabs>
              <w:spacing w:after="0"/>
              <w:ind w:firstLine="447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319BF">
              <w:rPr>
                <w:rStyle w:val="ad"/>
                <w:rFonts w:ascii="Times New Roman" w:hAnsi="Times New Roman" w:cs="Times New Roman"/>
                <w:color w:val="000000"/>
                <w:shd w:val="clear" w:color="auto" w:fill="FFFFFF"/>
              </w:rPr>
              <w:t>Я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B319BF">
              <w:rPr>
                <w:rStyle w:val="ac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(указывается Ф.И.О., дата рождения,  адрес, номер основного документа, удостоверяющего личность, сведения о дате выдачи указанного документа и выдавшем его органе, код подразделения),</w:t>
            </w:r>
            <w:r w:rsidRPr="00B319BF">
              <w:rPr>
                <w:rStyle w:val="ad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319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4D5B70" w:rsidRPr="000C2014" w14:paraId="1D90E41B" w14:textId="77777777" w:rsidTr="000F5BBD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40A" w14:textId="77777777" w:rsidR="004D5B70" w:rsidRPr="00B319BF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_Hlk36137079"/>
          </w:p>
          <w:p w14:paraId="150F2423" w14:textId="77777777" w:rsidR="004D5B70" w:rsidRPr="00B319BF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 /______________________________________________________/</w:t>
            </w:r>
          </w:p>
          <w:p w14:paraId="00EA19FA" w14:textId="77777777" w:rsidR="004D5B70" w:rsidRPr="00B319BF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Подпись                             расшифровка подписи заявителя, представителя заявителя                                                      </w:t>
            </w:r>
          </w:p>
          <w:p w14:paraId="2FF33555" w14:textId="77777777" w:rsidR="004D5B70" w:rsidRPr="00B319BF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М.П.</w:t>
            </w:r>
          </w:p>
          <w:p w14:paraId="2051C97C" w14:textId="77777777" w:rsidR="004D5B70" w:rsidRPr="00B319BF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Доверенность №____ </w:t>
            </w:r>
            <w:proofErr w:type="gramStart"/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>дата:_</w:t>
            </w:r>
            <w:proofErr w:type="gramEnd"/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>___________ (для представителей по доверенности)</w:t>
            </w:r>
          </w:p>
          <w:p w14:paraId="7CAB6396" w14:textId="77777777" w:rsidR="004D5B70" w:rsidRPr="00B319BF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>Доверенность прилагается к запросу (заявке).</w:t>
            </w:r>
          </w:p>
          <w:p w14:paraId="56186944" w14:textId="77777777" w:rsidR="004D5B70" w:rsidRPr="00B319BF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8B2A00" w14:textId="77777777" w:rsidR="004D5B70" w:rsidRPr="00B319BF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>Дата: «____» ___________________202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>
              <w:rPr>
                <w:rFonts w:eastAsia="Calibri"/>
                <w:sz w:val="24"/>
                <w:szCs w:val="24"/>
              </w:rPr>
              <w:t>_</w:t>
            </w:r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bookmarkEnd w:id="8"/>
          </w:p>
          <w:p w14:paraId="52D702BD" w14:textId="77777777" w:rsidR="004D5B70" w:rsidRPr="00B319BF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,                                                                        </w:t>
            </w:r>
          </w:p>
        </w:tc>
      </w:tr>
      <w:tr w:rsidR="004D5B70" w:rsidRPr="000C2014" w14:paraId="6D47827C" w14:textId="77777777" w:rsidTr="000F5BBD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9DC6" w14:textId="77777777" w:rsidR="004D5B70" w:rsidRPr="00B319BF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19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! Данный раздел заполняется сотрудником ГАУ БО ЦОУ «Мой бизнес»!</w:t>
            </w:r>
          </w:p>
          <w:p w14:paraId="39309716" w14:textId="77777777" w:rsidR="004D5B70" w:rsidRPr="00B319BF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>Запрос (заявку) принял: ___________________________________/___________________/</w:t>
            </w:r>
          </w:p>
          <w:p w14:paraId="1820FEE3" w14:textId="77777777" w:rsidR="004D5B70" w:rsidRPr="00B319BF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>(должность, ФИО и подпись сотрудника):</w:t>
            </w:r>
          </w:p>
          <w:p w14:paraId="44DF006A" w14:textId="77777777" w:rsidR="004D5B70" w:rsidRPr="00B319BF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>Вх. № _____________ от «____</w:t>
            </w:r>
            <w:proofErr w:type="gramStart"/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>_»_</w:t>
            </w:r>
            <w:proofErr w:type="gramEnd"/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>______________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>
              <w:rPr>
                <w:rFonts w:eastAsia="Calibri"/>
                <w:sz w:val="24"/>
                <w:szCs w:val="24"/>
              </w:rPr>
              <w:t>_</w:t>
            </w:r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14:paraId="3A1FB3F5" w14:textId="77777777" w:rsidR="004D5B70" w:rsidRPr="00B319BF" w:rsidRDefault="004D5B70" w:rsidP="000F5BBD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B65CFFF" w14:textId="77777777" w:rsidR="004D5B70" w:rsidRDefault="004D5B70" w:rsidP="004D5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26A871" w14:textId="3E3412CD" w:rsidR="00C837F0" w:rsidRPr="00C775E0" w:rsidRDefault="004D5B70" w:rsidP="00C837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9" w:name="_Hlk169197521"/>
      <w:r w:rsidR="00C775E0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837F0" w:rsidRPr="00C775E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Приложение № </w:t>
      </w:r>
      <w:r w:rsidR="00C837F0">
        <w:rPr>
          <w:rFonts w:ascii="Times New Roman" w:hAnsi="Times New Roman" w:cs="Times New Roman"/>
          <w:b/>
          <w:sz w:val="20"/>
          <w:szCs w:val="20"/>
        </w:rPr>
        <w:t>2</w:t>
      </w:r>
      <w:r w:rsidR="00C837F0" w:rsidRPr="00C775E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D18B458" w14:textId="77777777" w:rsidR="00C837F0" w:rsidRPr="00C775E0" w:rsidRDefault="00C837F0" w:rsidP="00C837F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75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775E0">
        <w:rPr>
          <w:rFonts w:ascii="Times New Roman" w:hAnsi="Times New Roman" w:cs="Times New Roman"/>
          <w:sz w:val="20"/>
          <w:szCs w:val="20"/>
        </w:rPr>
        <w:t>к Регламенту</w:t>
      </w:r>
      <w:r w:rsidRPr="00C775E0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предоставления услуг по организации</w:t>
      </w:r>
    </w:p>
    <w:p w14:paraId="67EF074A" w14:textId="57CB5DC6" w:rsidR="00C837F0" w:rsidRDefault="00C837F0" w:rsidP="00C8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75E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>и/или проведению обучающих мероприятий</w:t>
      </w:r>
      <w:r w:rsidR="00C775E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bookmarkStart w:id="10" w:name="_Hlk99024930"/>
    </w:p>
    <w:p w14:paraId="57F79CEA" w14:textId="77777777" w:rsidR="00C837F0" w:rsidRPr="0044081E" w:rsidRDefault="00C837F0" w:rsidP="00C8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ЗАЯВКА - анкета</w:t>
      </w: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субъекта малого и среднего предпринимательства на получение услуг </w:t>
      </w: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(</w:t>
      </w: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для юридических лиц</w:t>
      </w: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</w:p>
    <w:p w14:paraId="514BA096" w14:textId="77777777" w:rsidR="00C837F0" w:rsidRPr="0044081E" w:rsidRDefault="00C837F0" w:rsidP="00C8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C837F0" w:rsidRPr="0044081E" w14:paraId="4134F80A" w14:textId="77777777" w:rsidTr="000F5BBD">
        <w:trPr>
          <w:trHeight w:val="88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C83B1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Таблица 1. Общие данные</w:t>
            </w:r>
          </w:p>
        </w:tc>
      </w:tr>
      <w:tr w:rsidR="00C837F0" w:rsidRPr="0044081E" w14:paraId="520BA784" w14:textId="77777777" w:rsidTr="000F5BB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7033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22D3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9F1BD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Данные</w:t>
            </w:r>
          </w:p>
        </w:tc>
      </w:tr>
      <w:tr w:rsidR="00C837F0" w:rsidRPr="0044081E" w14:paraId="0CBF57A4" w14:textId="77777777" w:rsidTr="000F5BBD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5436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6C9D" w14:textId="77777777" w:rsidR="00C837F0" w:rsidRPr="0044081E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8AA6F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837F0" w:rsidRPr="0044081E" w14:paraId="1256FE73" w14:textId="77777777" w:rsidTr="000F5BBD">
        <w:trPr>
          <w:trHeight w:val="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F6F6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00AD" w14:textId="77777777" w:rsidR="00C837F0" w:rsidRPr="0044081E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2C75D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837F0" w:rsidRPr="0044081E" w14:paraId="5CBF8019" w14:textId="77777777" w:rsidTr="000F5BBD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3614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6EDE" w14:textId="77777777" w:rsidR="00C837F0" w:rsidRPr="003C492E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492E">
              <w:rPr>
                <w:rFonts w:ascii="Times New Roman" w:hAnsi="Times New Roman" w:cs="Times New Roman"/>
                <w:sz w:val="21"/>
                <w:szCs w:val="21"/>
              </w:rPr>
              <w:t>Руководитель юридического лица (ФИО, должность, ИНН, телефон,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0E6B4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837F0" w:rsidRPr="0044081E" w14:paraId="506C08E4" w14:textId="77777777" w:rsidTr="000F5BBD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30D3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7DE27" w14:textId="77777777" w:rsidR="00C837F0" w:rsidRPr="003C492E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492E">
              <w:rPr>
                <w:rFonts w:ascii="Times New Roman" w:hAnsi="Times New Roman" w:cs="Times New Roman"/>
                <w:sz w:val="21"/>
                <w:szCs w:val="21"/>
              </w:rPr>
              <w:t>Паспортные данные руководителя (серия и номер, код подразделения, дата выдачи)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24D4A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837F0" w:rsidRPr="0044081E" w14:paraId="6475873C" w14:textId="77777777" w:rsidTr="000F5BBD">
        <w:trPr>
          <w:trHeight w:val="3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FA14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B6A4" w14:textId="77777777" w:rsidR="00C837F0" w:rsidRPr="0044081E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Сайт/страница юридического лица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EA890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837F0" w:rsidRPr="0044081E" w14:paraId="4E6345AB" w14:textId="77777777" w:rsidTr="000F5BBD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EA5B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6B92" w14:textId="77777777" w:rsidR="00C837F0" w:rsidRPr="0044081E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изобретения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37098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837F0" w:rsidRPr="0044081E" w14:paraId="36E6A4DC" w14:textId="77777777" w:rsidTr="000F5BBD">
        <w:trPr>
          <w:trHeight w:val="7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91C7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6546" w14:textId="77777777" w:rsidR="00C837F0" w:rsidRPr="0044081E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полезной модели субъекта МСП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EEA14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837F0" w:rsidRPr="0044081E" w14:paraId="6C767411" w14:textId="77777777" w:rsidTr="000F5BBD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57C5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EBA6" w14:textId="77777777" w:rsidR="00C837F0" w:rsidRPr="0044081E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промышленного образца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AF2EE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837F0" w:rsidRPr="0044081E" w14:paraId="682C87DD" w14:textId="77777777" w:rsidTr="000F5BBD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A7B0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D9FC" w14:textId="77777777" w:rsidR="00C837F0" w:rsidRPr="0044081E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товарного знака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78A96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837F0" w:rsidRPr="0044081E" w14:paraId="0FAE49A5" w14:textId="77777777" w:rsidTr="000F5BBD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0E5E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E0E6" w14:textId="77777777" w:rsidR="00C837F0" w:rsidRPr="0044081E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Номер регистрации программы </w:t>
            </w: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для ЭВМ, базы данных и </w:t>
            </w: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топологии интегральных микросхем </w:t>
            </w: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субъекта МСП, правообладателем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4AC9A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2C4BED2C" w14:textId="77777777" w:rsidR="00C837F0" w:rsidRPr="0044081E" w:rsidRDefault="00C837F0" w:rsidP="00C8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60"/>
        <w:gridCol w:w="1865"/>
        <w:gridCol w:w="4111"/>
        <w:gridCol w:w="2410"/>
      </w:tblGrid>
      <w:tr w:rsidR="00C837F0" w:rsidRPr="0044081E" w14:paraId="7D02ED89" w14:textId="77777777" w:rsidTr="000F5BBD">
        <w:trPr>
          <w:trHeight w:val="846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68D98" w14:textId="77777777" w:rsidR="00C837F0" w:rsidRPr="0044081E" w:rsidRDefault="00C837F0" w:rsidP="000F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Таблица 2. 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 </w:t>
            </w:r>
          </w:p>
        </w:tc>
      </w:tr>
      <w:tr w:rsidR="00C837F0" w:rsidRPr="0044081E" w14:paraId="36645E07" w14:textId="77777777" w:rsidTr="000F5BBD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A192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412C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F473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4B3D9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Доля в уставном капитале заявителя, %</w:t>
            </w:r>
          </w:p>
        </w:tc>
      </w:tr>
      <w:tr w:rsidR="00C837F0" w:rsidRPr="0044081E" w14:paraId="61277C86" w14:textId="77777777" w:rsidTr="000F5BBD">
        <w:trPr>
          <w:trHeight w:val="1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1659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E2C12" w14:textId="77777777" w:rsidR="00C837F0" w:rsidRPr="0044081E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DA347" w14:textId="77777777" w:rsidR="00C837F0" w:rsidRPr="0044081E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9DB4A1" w14:textId="77777777" w:rsidR="00C837F0" w:rsidRPr="0044081E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837F0" w:rsidRPr="0044081E" w14:paraId="2F68FACE" w14:textId="77777777" w:rsidTr="000F5BBD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FA38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C1281" w14:textId="77777777" w:rsidR="00C837F0" w:rsidRPr="0044081E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EC8BD" w14:textId="77777777" w:rsidR="00C837F0" w:rsidRPr="0044081E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B7C764" w14:textId="77777777" w:rsidR="00C837F0" w:rsidRPr="0044081E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837F0" w:rsidRPr="0044081E" w14:paraId="1FBF6DB8" w14:textId="77777777" w:rsidTr="000F5BBD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8281" w14:textId="77777777" w:rsidR="00C837F0" w:rsidRPr="0044081E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8E9E" w14:textId="77777777" w:rsidR="00C837F0" w:rsidRPr="0044081E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511A0" w14:textId="77777777" w:rsidR="00C837F0" w:rsidRPr="0044081E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B1F2E1" w14:textId="77777777" w:rsidR="00C837F0" w:rsidRPr="0044081E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14:paraId="0DE0E65E" w14:textId="77777777" w:rsidR="00C837F0" w:rsidRPr="0044081E" w:rsidRDefault="00C837F0" w:rsidP="00C837F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11" w:name="_Hlk98843207"/>
      <w:r w:rsidRPr="0044081E">
        <w:rPr>
          <w:rFonts w:ascii="Times New Roman" w:hAnsi="Times New Roman" w:cs="Times New Roman"/>
          <w:sz w:val="21"/>
          <w:szCs w:val="21"/>
        </w:rPr>
        <w:t>Предоставляя анкетные данные, согласен на предоставление услуг.</w:t>
      </w:r>
    </w:p>
    <w:p w14:paraId="07F2524F" w14:textId="77777777" w:rsidR="00C837F0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1. Я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44081E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764C4FFA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_____</w:t>
      </w:r>
      <w:r w:rsidRPr="00194E5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 w:rsidRPr="00194E5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),</w:t>
      </w:r>
      <w:r w:rsidRPr="0044081E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10" w:history="1">
        <w:r w:rsidRPr="0044081E">
          <w:rPr>
            <w:rFonts w:ascii="Times New Roman" w:hAnsi="Times New Roman" w:cs="Times New Roman"/>
            <w:sz w:val="21"/>
            <w:szCs w:val="21"/>
          </w:rPr>
          <w:t>ст. 9</w:t>
        </w:r>
      </w:hyperlink>
      <w:r w:rsidRPr="0044081E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 подтверждаю достоверность информации и выражаю</w:t>
      </w:r>
      <w:r w:rsidRPr="00194E5C">
        <w:rPr>
          <w:rFonts w:ascii="Times New Roman" w:hAnsi="Times New Roman" w:cs="Times New Roman"/>
          <w:sz w:val="21"/>
          <w:szCs w:val="21"/>
        </w:rPr>
        <w:t xml:space="preserve"> ГАУ БО ЦОУ «Мой бизнес»</w:t>
      </w:r>
      <w:r w:rsidRPr="0044081E">
        <w:rPr>
          <w:rFonts w:ascii="Times New Roman" w:hAnsi="Times New Roman" w:cs="Times New Roman"/>
          <w:sz w:val="21"/>
          <w:szCs w:val="21"/>
        </w:rPr>
        <w:t xml:space="preserve"> согласие на обработку указанных в заявке-</w:t>
      </w:r>
      <w:r w:rsidRPr="0044081E">
        <w:rPr>
          <w:rFonts w:ascii="Times New Roman" w:hAnsi="Times New Roman" w:cs="Times New Roman"/>
          <w:sz w:val="21"/>
          <w:szCs w:val="21"/>
        </w:rPr>
        <w:lastRenderedPageBreak/>
        <w:t xml:space="preserve">анкете персональных данных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акционерного общества </w:t>
      </w:r>
      <w:r w:rsidRPr="0044081E">
        <w:rPr>
          <w:rFonts w:ascii="Times New Roman" w:hAnsi="Times New Roman" w:cs="Times New Roman"/>
          <w:sz w:val="21"/>
          <w:szCs w:val="21"/>
        </w:rPr>
        <w:t>«Федеральная корпорация по развитию малого и среднего предпринимательства», адрес в пределах места нахождения: г. Москва, Славянская площадь, д. 4. стр. 1,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и получения услуг</w:t>
      </w:r>
      <w:r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Центра поддержки предпринимательства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а также на предоставление этих персональных данных указанному </w:t>
      </w:r>
      <w:r w:rsidRPr="0044081E">
        <w:rPr>
          <w:rFonts w:ascii="Times New Roman" w:hAnsi="Times New Roman" w:cs="Times New Roman"/>
          <w:sz w:val="21"/>
          <w:szCs w:val="21"/>
        </w:rPr>
        <w:t>акционерному обществу, ознакомлен(а), что:</w:t>
      </w:r>
    </w:p>
    <w:p w14:paraId="68A51B42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2113B37B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BD93CDE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</w:t>
      </w:r>
      <w:r w:rsidRPr="00194E5C">
        <w:rPr>
          <w:rFonts w:ascii="Times New Roman" w:hAnsi="Times New Roman" w:cs="Times New Roman"/>
          <w:sz w:val="21"/>
          <w:szCs w:val="21"/>
        </w:rPr>
        <w:t>ГАУ БО ЦОУ «Мой бизнес»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>полномочий и обязанностей;</w:t>
      </w:r>
    </w:p>
    <w:p w14:paraId="2800D98E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4) требование об отзыве настоящего согласия направляется в виде соответствующего письменного заявления на почтовый адрес</w:t>
      </w:r>
      <w:r w:rsidRPr="00194E5C">
        <w:rPr>
          <w:rFonts w:ascii="Times New Roman" w:hAnsi="Times New Roman" w:cs="Times New Roman"/>
          <w:sz w:val="21"/>
          <w:szCs w:val="21"/>
        </w:rPr>
        <w:t xml:space="preserve"> 241023</w:t>
      </w:r>
      <w:r w:rsidRPr="0044081E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43A6EC4F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5C476BA" w14:textId="77777777" w:rsidR="00C837F0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sz w:val="21"/>
          <w:szCs w:val="21"/>
        </w:rPr>
        <w:t>Я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44081E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0D0BAA38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_____</w:t>
      </w:r>
      <w:r w:rsidRPr="00194E5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 w:rsidRPr="00194E5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), </w:t>
      </w:r>
      <w:r w:rsidRPr="0044081E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11" w:history="1">
        <w:r w:rsidRPr="0044081E">
          <w:rPr>
            <w:rFonts w:ascii="Times New Roman" w:hAnsi="Times New Roman" w:cs="Times New Roman"/>
            <w:sz w:val="21"/>
            <w:szCs w:val="21"/>
          </w:rPr>
          <w:t>ст. 9</w:t>
        </w:r>
      </w:hyperlink>
      <w:r w:rsidRPr="0044081E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заявке-анкете персональных данных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Корпорации и получения услуг </w:t>
      </w:r>
      <w:r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Центра поддержки предпринимательства, </w:t>
      </w:r>
      <w:r w:rsidRPr="0044081E">
        <w:rPr>
          <w:rFonts w:ascii="Times New Roman" w:hAnsi="Times New Roman" w:cs="Times New Roman"/>
          <w:sz w:val="21"/>
          <w:szCs w:val="21"/>
        </w:rPr>
        <w:t>ознакомлен(а), что:</w:t>
      </w:r>
    </w:p>
    <w:p w14:paraId="138DE882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461D859D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759BAF53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>полномочий и обязанностей;</w:t>
      </w:r>
    </w:p>
    <w:p w14:paraId="70A1F471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bookmarkEnd w:id="11"/>
    <w:p w14:paraId="102B8578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0AC0E27" w14:textId="77777777" w:rsidR="00C837F0" w:rsidRPr="0044081E" w:rsidRDefault="00C837F0" w:rsidP="00C837F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Подпись руководителя юридического лица </w:t>
      </w:r>
    </w:p>
    <w:p w14:paraId="13A7EBE7" w14:textId="77777777" w:rsidR="00C837F0" w:rsidRPr="0044081E" w:rsidRDefault="00C837F0" w:rsidP="00C837F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C11A89A" w14:textId="77777777" w:rsidR="00C837F0" w:rsidRPr="0044081E" w:rsidRDefault="00C837F0" w:rsidP="00C837F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/_____________________________/___________________________________</w:t>
      </w:r>
    </w:p>
    <w:p w14:paraId="3C7DF1D0" w14:textId="77777777" w:rsidR="00C837F0" w:rsidRPr="0044081E" w:rsidRDefault="00C837F0" w:rsidP="00C837F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М.П. (при наличии)</w:t>
      </w:r>
    </w:p>
    <w:p w14:paraId="46B2988C" w14:textId="77777777" w:rsidR="00C837F0" w:rsidRPr="009E1B91" w:rsidRDefault="00C837F0" w:rsidP="00C83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bookmarkStart w:id="12" w:name="_Hlk161935830"/>
      <w:r w:rsidRPr="009E1B91">
        <w:rPr>
          <w:rFonts w:ascii="Times New Roman" w:hAnsi="Times New Roman" w:cs="Times New Roman"/>
          <w:sz w:val="21"/>
          <w:szCs w:val="21"/>
        </w:rPr>
        <w:t>Дата и в</w:t>
      </w:r>
      <w:r w:rsidRPr="009E1B91">
        <w:rPr>
          <w:rFonts w:ascii="Times New Roman" w:hAnsi="Times New Roman"/>
          <w:sz w:val="21"/>
          <w:szCs w:val="21"/>
        </w:rPr>
        <w:t>ремя</w:t>
      </w:r>
      <w:r>
        <w:rPr>
          <w:rFonts w:ascii="Times New Roman" w:hAnsi="Times New Roman"/>
          <w:sz w:val="21"/>
          <w:szCs w:val="21"/>
        </w:rPr>
        <w:t>________________________________</w:t>
      </w:r>
      <w:r w:rsidRPr="009E1B91">
        <w:rPr>
          <w:rFonts w:ascii="Times New Roman" w:hAnsi="Times New Roman" w:cs="Times New Roman"/>
          <w:sz w:val="21"/>
          <w:szCs w:val="21"/>
        </w:rPr>
        <w:t>______________________</w:t>
      </w:r>
    </w:p>
    <w:bookmarkEnd w:id="12"/>
    <w:p w14:paraId="4C93007C" w14:textId="77777777" w:rsidR="00C837F0" w:rsidRPr="0044081E" w:rsidRDefault="00C837F0" w:rsidP="00C83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8675C8" w14:textId="77777777" w:rsidR="00C837F0" w:rsidRPr="000B0470" w:rsidRDefault="00C837F0" w:rsidP="00C837F0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761403D" w14:textId="77777777" w:rsidR="00C837F0" w:rsidRDefault="00C837F0" w:rsidP="00C837F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</w:p>
    <w:p w14:paraId="78EA420B" w14:textId="4C804005" w:rsidR="00C837F0" w:rsidRDefault="00C837F0" w:rsidP="00C837F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57E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</w:p>
    <w:p w14:paraId="6F24DF7F" w14:textId="77777777" w:rsidR="00C837F0" w:rsidRDefault="00C837F0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bookmarkEnd w:id="10"/>
    <w:p w14:paraId="122EECBC" w14:textId="7621BF0F" w:rsidR="00C837F0" w:rsidRPr="00C775E0" w:rsidRDefault="00C837F0" w:rsidP="00C837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</w:t>
      </w:r>
      <w:r w:rsidRPr="00C775E0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2-1</w:t>
      </w:r>
      <w:r w:rsidRPr="00C775E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D3CB314" w14:textId="77777777" w:rsidR="00C837F0" w:rsidRPr="00C775E0" w:rsidRDefault="00C837F0" w:rsidP="00C837F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75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775E0">
        <w:rPr>
          <w:rFonts w:ascii="Times New Roman" w:hAnsi="Times New Roman" w:cs="Times New Roman"/>
          <w:sz w:val="20"/>
          <w:szCs w:val="20"/>
        </w:rPr>
        <w:t>к Регламенту</w:t>
      </w:r>
      <w:r w:rsidRPr="00C775E0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предоставления услуг по организации</w:t>
      </w:r>
    </w:p>
    <w:p w14:paraId="0CAEC462" w14:textId="77777777" w:rsidR="00C837F0" w:rsidRDefault="00C837F0" w:rsidP="00C8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75E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>и/или проведению обучающих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3D517807" w14:textId="77777777" w:rsidR="00C837F0" w:rsidRDefault="00C837F0" w:rsidP="00C8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79767E74" w14:textId="77777777" w:rsidR="00C837F0" w:rsidRPr="00346A89" w:rsidRDefault="00C837F0" w:rsidP="00C8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ЗАЯВКА - анкета</w:t>
      </w: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субъекта малого и среднего предпринимательства на получение услуг </w:t>
      </w: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(</w:t>
      </w: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для индивидуальных предпринимателей</w:t>
      </w: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</w:p>
    <w:p w14:paraId="51DE2725" w14:textId="77777777" w:rsidR="00C837F0" w:rsidRPr="00346A89" w:rsidRDefault="00C837F0" w:rsidP="00C8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1119"/>
        <w:gridCol w:w="1291"/>
        <w:gridCol w:w="2835"/>
      </w:tblGrid>
      <w:tr w:rsidR="00C837F0" w:rsidRPr="00346A89" w14:paraId="0E4F7397" w14:textId="77777777" w:rsidTr="000F5BBD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08BC9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Таблица 1. Общие данные</w:t>
            </w:r>
          </w:p>
        </w:tc>
      </w:tr>
      <w:tr w:rsidR="00C837F0" w:rsidRPr="00346A89" w14:paraId="581EB946" w14:textId="77777777" w:rsidTr="000F5BB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2BF8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80D7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Требуемые сведения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9758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Данные</w:t>
            </w:r>
          </w:p>
        </w:tc>
      </w:tr>
      <w:tr w:rsidR="00C837F0" w:rsidRPr="00346A89" w14:paraId="5DF39B4E" w14:textId="77777777" w:rsidTr="000F5BBD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9603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B3ED" w14:textId="77777777" w:rsidR="00C837F0" w:rsidRPr="00346A89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465D5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837F0" w:rsidRPr="00346A89" w14:paraId="43416A7A" w14:textId="77777777" w:rsidTr="000F5BBD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F426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3676" w14:textId="77777777" w:rsidR="00C837F0" w:rsidRPr="00346A89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E32D9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837F0" w:rsidRPr="00346A89" w14:paraId="031F0D6B" w14:textId="77777777" w:rsidTr="000F5BBD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9446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25FC" w14:textId="77777777" w:rsidR="00C837F0" w:rsidRPr="00346A89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Контактное лицо (ФИО, должность, тел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ефон</w:t>
            </w: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электронная почта)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D053E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837F0" w:rsidRPr="00346A89" w14:paraId="0693905F" w14:textId="77777777" w:rsidTr="000F5BBD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78F1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A2CC" w14:textId="77777777" w:rsidR="00C837F0" w:rsidRPr="00346A89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05682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837F0" w:rsidRPr="00346A89" w14:paraId="72FCED4B" w14:textId="77777777" w:rsidTr="000F5BBD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4980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AE29" w14:textId="77777777" w:rsidR="00C837F0" w:rsidRPr="00346A89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492E">
              <w:rPr>
                <w:rFonts w:ascii="Times New Roman" w:hAnsi="Times New Roman" w:cs="Times New Roman"/>
                <w:sz w:val="21"/>
                <w:szCs w:val="21"/>
              </w:rPr>
              <w:t>Паспортные данные руководителя (серия и номер, код подразделения, дата выдачи)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C1BA2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837F0" w:rsidRPr="00346A89" w14:paraId="300D2E2B" w14:textId="77777777" w:rsidTr="000F5BBD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3CBF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57CE" w14:textId="77777777" w:rsidR="00C837F0" w:rsidRPr="00346A89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рождения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873BF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837F0" w:rsidRPr="00346A89" w14:paraId="06D25420" w14:textId="77777777" w:rsidTr="000F5BBD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01EA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1CC4" w14:textId="77777777" w:rsidR="00C837F0" w:rsidRPr="00346A89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изобретения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34BDE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837F0" w:rsidRPr="00346A89" w14:paraId="3F46C3A0" w14:textId="77777777" w:rsidTr="000F5BBD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063F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88AF" w14:textId="77777777" w:rsidR="00C837F0" w:rsidRPr="00346A89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полезной модели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68DB3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837F0" w:rsidRPr="00346A89" w14:paraId="7551D34E" w14:textId="77777777" w:rsidTr="000F5BBD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A26D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E625" w14:textId="77777777" w:rsidR="00C837F0" w:rsidRPr="00346A89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промышленного образца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3FC45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837F0" w:rsidRPr="00346A89" w14:paraId="4ECB75BB" w14:textId="77777777" w:rsidTr="000F5BBD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5B6F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9428" w14:textId="77777777" w:rsidR="00C837F0" w:rsidRPr="00346A89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товарного знака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48C69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837F0" w:rsidRPr="00346A89" w14:paraId="7835B1C0" w14:textId="77777777" w:rsidTr="000F5BBD">
        <w:trPr>
          <w:trHeight w:val="9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5BC0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C644" w14:textId="77777777" w:rsidR="00C837F0" w:rsidRPr="00346A89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Номер регистрации программы </w:t>
            </w: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для ЭВМ, базы данных и топологии интегральных микросхем </w:t>
            </w: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субъекта МСП, правообладателем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EFFBC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837F0" w:rsidRPr="00346A89" w14:paraId="3F93C1DB" w14:textId="77777777" w:rsidTr="000F5BBD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10684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Таблица 2. Данные о доходах и расходах</w:t>
            </w:r>
          </w:p>
        </w:tc>
      </w:tr>
      <w:tr w:rsidR="00C837F0" w:rsidRPr="00346A89" w14:paraId="7279CB6A" w14:textId="77777777" w:rsidTr="000F5BBD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C87A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A299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9CD9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2022г.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F25CC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2023г.</w:t>
            </w:r>
          </w:p>
        </w:tc>
      </w:tr>
      <w:tr w:rsidR="00C837F0" w:rsidRPr="00346A89" w14:paraId="09268D9B" w14:textId="77777777" w:rsidTr="000F5BB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8636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A440" w14:textId="77777777" w:rsidR="00C837F0" w:rsidRPr="00346A89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414E6" w14:textId="77777777" w:rsidR="00C837F0" w:rsidRPr="00346A89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299E3" w14:textId="77777777" w:rsidR="00C837F0" w:rsidRPr="00346A89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837F0" w:rsidRPr="00346A89" w14:paraId="111D671E" w14:textId="77777777" w:rsidTr="000F5B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3BC4" w14:textId="77777777" w:rsidR="00C837F0" w:rsidRPr="00346A89" w:rsidRDefault="00C837F0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9A7B" w14:textId="77777777" w:rsidR="00C837F0" w:rsidRPr="00346A89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B3714" w14:textId="77777777" w:rsidR="00C837F0" w:rsidRPr="00346A89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CBE4E" w14:textId="77777777" w:rsidR="00C837F0" w:rsidRPr="00346A89" w:rsidRDefault="00C837F0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3009A6E4" w14:textId="77777777" w:rsidR="00C837F0" w:rsidRPr="00346A89" w:rsidRDefault="00C837F0" w:rsidP="00C837F0">
      <w:pPr>
        <w:spacing w:after="200" w:line="276" w:lineRule="auto"/>
        <w:rPr>
          <w:rFonts w:ascii="Times New Roman" w:hAnsi="Times New Roman" w:cs="Times New Roman"/>
          <w:sz w:val="21"/>
          <w:szCs w:val="21"/>
        </w:rPr>
      </w:pPr>
    </w:p>
    <w:p w14:paraId="7D544D1E" w14:textId="77777777" w:rsidR="00C837F0" w:rsidRPr="0044081E" w:rsidRDefault="00C837F0" w:rsidP="00C837F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Предоставляя анкетные данные, согласен на предоставление услуг.</w:t>
      </w:r>
    </w:p>
    <w:p w14:paraId="261F855D" w14:textId="77777777" w:rsidR="00C837F0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lastRenderedPageBreak/>
        <w:t>1. Я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44081E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224C183B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_____</w:t>
      </w:r>
      <w:r w:rsidRPr="00194E5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 w:rsidRPr="00194E5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),</w:t>
      </w:r>
      <w:r w:rsidRPr="0044081E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12" w:history="1">
        <w:r w:rsidRPr="0044081E">
          <w:rPr>
            <w:rFonts w:ascii="Times New Roman" w:hAnsi="Times New Roman" w:cs="Times New Roman"/>
            <w:sz w:val="21"/>
            <w:szCs w:val="21"/>
          </w:rPr>
          <w:t>ст. 9</w:t>
        </w:r>
      </w:hyperlink>
      <w:r w:rsidRPr="0044081E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 подтверждаю достоверность информации и выражаю</w:t>
      </w:r>
      <w:r w:rsidRPr="00194E5C">
        <w:rPr>
          <w:rFonts w:ascii="Times New Roman" w:hAnsi="Times New Roman" w:cs="Times New Roman"/>
          <w:sz w:val="21"/>
          <w:szCs w:val="21"/>
        </w:rPr>
        <w:t xml:space="preserve"> ГАУ БО ЦОУ «Мой бизнес»</w:t>
      </w:r>
      <w:r w:rsidRPr="0044081E">
        <w:rPr>
          <w:rFonts w:ascii="Times New Roman" w:hAnsi="Times New Roman" w:cs="Times New Roman"/>
          <w:sz w:val="21"/>
          <w:szCs w:val="21"/>
        </w:rPr>
        <w:t xml:space="preserve"> согласие на обработку указанных в заявке-анкете персональных данных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акционерного общества </w:t>
      </w:r>
      <w:r w:rsidRPr="0044081E">
        <w:rPr>
          <w:rFonts w:ascii="Times New Roman" w:hAnsi="Times New Roman" w:cs="Times New Roman"/>
          <w:sz w:val="21"/>
          <w:szCs w:val="21"/>
        </w:rPr>
        <w:t>«Федеральная корпорация по развитию малого и среднего предпринимательства», адрес в пределах места нахождения: г. Москва, Славянская площадь, д. 4. стр. 1,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и получения услуг</w:t>
      </w:r>
      <w:r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Центра поддержки предпринимательства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а также на предоставление этих персональных данных указанному </w:t>
      </w:r>
      <w:r w:rsidRPr="0044081E">
        <w:rPr>
          <w:rFonts w:ascii="Times New Roman" w:hAnsi="Times New Roman" w:cs="Times New Roman"/>
          <w:sz w:val="21"/>
          <w:szCs w:val="21"/>
        </w:rPr>
        <w:t>акционерному обществу, ознакомлен(а), что:</w:t>
      </w:r>
    </w:p>
    <w:p w14:paraId="5C4A41EF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27D05800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7ECCBA3C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</w:t>
      </w:r>
      <w:r w:rsidRPr="00194E5C">
        <w:rPr>
          <w:rFonts w:ascii="Times New Roman" w:hAnsi="Times New Roman" w:cs="Times New Roman"/>
          <w:sz w:val="21"/>
          <w:szCs w:val="21"/>
        </w:rPr>
        <w:t>ГАУ БО ЦОУ «Мой бизнес»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>полномочий и обязанностей;</w:t>
      </w:r>
    </w:p>
    <w:p w14:paraId="0F117F85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4) требование об отзыве настоящего согласия направляется в виде соответствующего письменного заявления на почтовый адрес</w:t>
      </w:r>
      <w:r w:rsidRPr="00194E5C">
        <w:rPr>
          <w:rFonts w:ascii="Times New Roman" w:hAnsi="Times New Roman" w:cs="Times New Roman"/>
          <w:sz w:val="21"/>
          <w:szCs w:val="21"/>
        </w:rPr>
        <w:t xml:space="preserve"> 241023</w:t>
      </w:r>
      <w:r>
        <w:rPr>
          <w:rFonts w:ascii="Times New Roman" w:hAnsi="Times New Roman" w:cs="Times New Roman"/>
          <w:sz w:val="21"/>
          <w:szCs w:val="21"/>
        </w:rPr>
        <w:t>, г. Брянск ул. Бежицкая д. 54</w:t>
      </w:r>
      <w:r w:rsidRPr="0044081E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2D55BE33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D6E7CCC" w14:textId="77777777" w:rsidR="00C837F0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sz w:val="21"/>
          <w:szCs w:val="21"/>
        </w:rPr>
        <w:t>Я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44081E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22B688E2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_____</w:t>
      </w:r>
      <w:r w:rsidRPr="00194E5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 w:rsidRPr="00194E5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), </w:t>
      </w:r>
      <w:r w:rsidRPr="0044081E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13" w:history="1">
        <w:r w:rsidRPr="0044081E">
          <w:rPr>
            <w:rFonts w:ascii="Times New Roman" w:hAnsi="Times New Roman" w:cs="Times New Roman"/>
            <w:sz w:val="21"/>
            <w:szCs w:val="21"/>
          </w:rPr>
          <w:t>ст. 9</w:t>
        </w:r>
      </w:hyperlink>
      <w:r w:rsidRPr="0044081E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заявке-анкете персональных данных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Корпорации и получения услуг </w:t>
      </w:r>
      <w:r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Центра поддержки предпринимательства, </w:t>
      </w:r>
      <w:r w:rsidRPr="0044081E">
        <w:rPr>
          <w:rFonts w:ascii="Times New Roman" w:hAnsi="Times New Roman" w:cs="Times New Roman"/>
          <w:sz w:val="21"/>
          <w:szCs w:val="21"/>
        </w:rPr>
        <w:t>ознакомлен(а), что:</w:t>
      </w:r>
    </w:p>
    <w:p w14:paraId="4FAE19B9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651D9CF4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3C1B392C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>полномочий и обязанностей;</w:t>
      </w:r>
    </w:p>
    <w:p w14:paraId="7B6D2279" w14:textId="77777777" w:rsidR="00C837F0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24D085D4" w14:textId="77777777" w:rsidR="00C837F0" w:rsidRPr="0044081E" w:rsidRDefault="00C837F0" w:rsidP="00C8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EAAD1E1" w14:textId="77777777" w:rsidR="00C837F0" w:rsidRPr="00346A89" w:rsidRDefault="00C837F0" w:rsidP="00C837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6A89">
        <w:rPr>
          <w:rFonts w:ascii="Times New Roman" w:hAnsi="Times New Roman" w:cs="Times New Roman"/>
        </w:rPr>
        <w:t xml:space="preserve">Подпись индивидуального предпринимателя </w:t>
      </w:r>
    </w:p>
    <w:p w14:paraId="2A42A9F6" w14:textId="77777777" w:rsidR="00C837F0" w:rsidRPr="00346A89" w:rsidRDefault="00C837F0" w:rsidP="00C837F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5A7F1AB5" w14:textId="77777777" w:rsidR="00C837F0" w:rsidRPr="00346A89" w:rsidRDefault="00C837F0" w:rsidP="00C837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6A89">
        <w:rPr>
          <w:rFonts w:ascii="Times New Roman" w:hAnsi="Times New Roman" w:cs="Times New Roman"/>
        </w:rPr>
        <w:t>/_____________________________/___________________________________</w:t>
      </w:r>
    </w:p>
    <w:p w14:paraId="59307183" w14:textId="77777777" w:rsidR="00C837F0" w:rsidRPr="00346A89" w:rsidRDefault="00C837F0" w:rsidP="00C837F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346A89">
        <w:rPr>
          <w:rFonts w:ascii="Times New Roman" w:hAnsi="Times New Roman" w:cs="Times New Roman"/>
        </w:rPr>
        <w:t>М.П. (при наличии)</w:t>
      </w:r>
    </w:p>
    <w:p w14:paraId="327F8DAD" w14:textId="77777777" w:rsidR="00C837F0" w:rsidRPr="009E1B91" w:rsidRDefault="00C837F0" w:rsidP="00C83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9E1B91">
        <w:rPr>
          <w:rFonts w:ascii="Times New Roman" w:hAnsi="Times New Roman" w:cs="Times New Roman"/>
          <w:sz w:val="21"/>
          <w:szCs w:val="21"/>
        </w:rPr>
        <w:t>Дата и в</w:t>
      </w:r>
      <w:r w:rsidRPr="009E1B91">
        <w:rPr>
          <w:rFonts w:ascii="Times New Roman" w:hAnsi="Times New Roman"/>
          <w:sz w:val="21"/>
          <w:szCs w:val="21"/>
        </w:rPr>
        <w:t>ремя</w:t>
      </w:r>
      <w:r>
        <w:rPr>
          <w:rFonts w:ascii="Times New Roman" w:hAnsi="Times New Roman"/>
          <w:sz w:val="21"/>
          <w:szCs w:val="21"/>
        </w:rPr>
        <w:t>________________________________</w:t>
      </w:r>
      <w:r w:rsidRPr="009E1B91">
        <w:rPr>
          <w:rFonts w:ascii="Times New Roman" w:hAnsi="Times New Roman" w:cs="Times New Roman"/>
          <w:sz w:val="21"/>
          <w:szCs w:val="21"/>
        </w:rPr>
        <w:t>______________________</w:t>
      </w:r>
    </w:p>
    <w:bookmarkEnd w:id="9"/>
    <w:p w14:paraId="327EC362" w14:textId="626AEC94" w:rsidR="00C837F0" w:rsidRDefault="00C775E0" w:rsidP="004D5B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25487D6" w14:textId="77777777" w:rsidR="00C837F0" w:rsidRDefault="00C837F0" w:rsidP="004D5B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9C72AA7" w14:textId="77777777" w:rsidR="00C837F0" w:rsidRDefault="00C837F0" w:rsidP="004D5B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86FD9C3" w14:textId="77777777" w:rsidR="00C837F0" w:rsidRDefault="00C837F0" w:rsidP="004D5B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4FECF0E" w14:textId="77777777" w:rsidR="00C837F0" w:rsidRDefault="00C837F0" w:rsidP="004D5B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334495B" w14:textId="77777777" w:rsidR="00C837F0" w:rsidRDefault="00C837F0" w:rsidP="004D5B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970FA11" w14:textId="4E7C23A3" w:rsidR="001D6373" w:rsidRPr="00C775E0" w:rsidRDefault="00C775E0" w:rsidP="004D5B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C2532">
        <w:rPr>
          <w:rFonts w:ascii="Times New Roman" w:hAnsi="Times New Roman" w:cs="Times New Roman"/>
          <w:sz w:val="28"/>
          <w:szCs w:val="28"/>
        </w:rPr>
        <w:t xml:space="preserve">   </w:t>
      </w:r>
      <w:r w:rsidR="00C83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91EC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1D6373" w:rsidRPr="00C775E0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C837F0">
        <w:rPr>
          <w:rFonts w:ascii="Times New Roman" w:hAnsi="Times New Roman" w:cs="Times New Roman"/>
          <w:b/>
          <w:sz w:val="20"/>
          <w:szCs w:val="20"/>
        </w:rPr>
        <w:t>3</w:t>
      </w:r>
      <w:r w:rsidR="001D6373" w:rsidRPr="00C775E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E365FF3" w14:textId="77777777" w:rsidR="001D6373" w:rsidRPr="00C775E0" w:rsidRDefault="001D6373" w:rsidP="001D6373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75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775E0">
        <w:rPr>
          <w:rFonts w:ascii="Times New Roman" w:hAnsi="Times New Roman" w:cs="Times New Roman"/>
          <w:sz w:val="20"/>
          <w:szCs w:val="20"/>
        </w:rPr>
        <w:t>к Регламенту</w:t>
      </w:r>
      <w:r w:rsidRPr="00C775E0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предоставления услуг по организации</w:t>
      </w:r>
    </w:p>
    <w:p w14:paraId="070BDE33" w14:textId="77777777" w:rsidR="001D6373" w:rsidRPr="00C775E0" w:rsidRDefault="001D6373" w:rsidP="001D6373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75E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>и/или проведению обучающих мероприятий.</w:t>
      </w:r>
    </w:p>
    <w:p w14:paraId="041B2FFB" w14:textId="6D57F3CF" w:rsidR="001D6373" w:rsidRDefault="001D6373" w:rsidP="00C775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476A10D" w14:textId="77777777" w:rsidR="004D5B70" w:rsidRPr="004D5B70" w:rsidRDefault="004D5B70" w:rsidP="004D5B70">
      <w:pPr>
        <w:pBdr>
          <w:bottom w:val="dotDash" w:sz="6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D5B70">
        <w:rPr>
          <w:rFonts w:ascii="Times New Roman" w:hAnsi="Times New Roman" w:cs="Times New Roman"/>
          <w:b/>
          <w:bCs/>
          <w:sz w:val="24"/>
          <w:szCs w:val="24"/>
        </w:rPr>
        <w:t>Ф О Р М А</w:t>
      </w:r>
    </w:p>
    <w:p w14:paraId="460D4A50" w14:textId="77777777" w:rsidR="004D5B70" w:rsidRPr="004D5B70" w:rsidRDefault="004D5B70" w:rsidP="004D5B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E8A9B2" w14:textId="3791DD57" w:rsidR="004D5B70" w:rsidRPr="004D5B70" w:rsidRDefault="004D5B70" w:rsidP="004D5B70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5B70">
        <w:rPr>
          <w:rFonts w:ascii="Times New Roman" w:eastAsia="Calibri" w:hAnsi="Times New Roman" w:cs="Times New Roman"/>
          <w:b/>
          <w:sz w:val="24"/>
          <w:szCs w:val="24"/>
        </w:rPr>
        <w:t>Регистрационная форма участников обучающего мероприятия</w:t>
      </w:r>
    </w:p>
    <w:p w14:paraId="26C2C1D8" w14:textId="77777777" w:rsidR="004D5B70" w:rsidRPr="004D5B70" w:rsidRDefault="004D5B70" w:rsidP="004D5B7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D5B70">
        <w:rPr>
          <w:rFonts w:ascii="Times New Roman" w:eastAsia="Calibri" w:hAnsi="Times New Roman" w:cs="Times New Roman"/>
          <w:b/>
          <w:sz w:val="24"/>
          <w:szCs w:val="24"/>
        </w:rPr>
        <w:t xml:space="preserve">       ___________________________________________________________________</w:t>
      </w:r>
    </w:p>
    <w:p w14:paraId="18934D71" w14:textId="523466D1" w:rsidR="004D5B70" w:rsidRPr="004D5B70" w:rsidRDefault="004D5B70" w:rsidP="004D5B70">
      <w:pPr>
        <w:ind w:firstLine="567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D5B70">
        <w:rPr>
          <w:rFonts w:ascii="Times New Roman" w:eastAsia="Calibri" w:hAnsi="Times New Roman" w:cs="Times New Roman"/>
          <w:bCs/>
          <w:i/>
          <w:sz w:val="24"/>
          <w:szCs w:val="24"/>
        </w:rPr>
        <w:t>(тема мероприятия)</w:t>
      </w:r>
    </w:p>
    <w:p w14:paraId="660EB6F3" w14:textId="77777777" w:rsidR="004D5B70" w:rsidRPr="004D5B70" w:rsidRDefault="004D5B70" w:rsidP="004D5B70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5B70">
        <w:rPr>
          <w:rFonts w:ascii="Times New Roman" w:eastAsia="Calibri" w:hAnsi="Times New Roman" w:cs="Times New Roman"/>
          <w:b/>
          <w:sz w:val="24"/>
          <w:szCs w:val="24"/>
        </w:rPr>
        <w:t>Дата проведения: __________________</w:t>
      </w:r>
    </w:p>
    <w:p w14:paraId="5D8D6C61" w14:textId="77777777" w:rsidR="004D5B70" w:rsidRPr="004D5B70" w:rsidRDefault="004D5B70" w:rsidP="004D5B70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5B70">
        <w:rPr>
          <w:rFonts w:ascii="Times New Roman" w:eastAsia="Calibri" w:hAnsi="Times New Roman" w:cs="Times New Roman"/>
          <w:b/>
          <w:sz w:val="24"/>
          <w:szCs w:val="24"/>
        </w:rPr>
        <w:t>Место проведения: _________________</w:t>
      </w:r>
    </w:p>
    <w:p w14:paraId="1583B8DB" w14:textId="77777777" w:rsidR="004D5B70" w:rsidRPr="004D5B70" w:rsidRDefault="004D5B70" w:rsidP="004D5B70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5B70">
        <w:rPr>
          <w:rFonts w:ascii="Times New Roman" w:eastAsia="Calibri" w:hAnsi="Times New Roman" w:cs="Times New Roman"/>
          <w:b/>
          <w:sz w:val="24"/>
          <w:szCs w:val="24"/>
        </w:rPr>
        <w:t>Эксперты (спикеры): __________________________________</w:t>
      </w:r>
    </w:p>
    <w:p w14:paraId="79576772" w14:textId="77777777" w:rsidR="004D5B70" w:rsidRPr="004D5B70" w:rsidRDefault="004D5B70" w:rsidP="004D5B70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418" w:type="pct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494"/>
        <w:gridCol w:w="1725"/>
        <w:gridCol w:w="2602"/>
        <w:gridCol w:w="2183"/>
        <w:gridCol w:w="1450"/>
        <w:gridCol w:w="1189"/>
      </w:tblGrid>
      <w:tr w:rsidR="004D5B70" w:rsidRPr="004D5B70" w14:paraId="659E143A" w14:textId="77777777" w:rsidTr="000F5BBD">
        <w:trPr>
          <w:trHeight w:val="81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881F8" w14:textId="77777777" w:rsidR="004D5B70" w:rsidRPr="004D5B70" w:rsidRDefault="004D5B70" w:rsidP="000F5BBD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20EBCD2" w14:textId="77777777" w:rsidR="004D5B70" w:rsidRPr="004D5B70" w:rsidRDefault="004D5B70" w:rsidP="000F5BBD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К№ п/п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6E80D4" w14:textId="77777777" w:rsidR="004D5B70" w:rsidRPr="004D5B70" w:rsidRDefault="004D5B70" w:rsidP="000F5B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  <w:p w14:paraId="5C513C3A" w14:textId="77777777" w:rsidR="004D5B70" w:rsidRPr="004D5B70" w:rsidRDefault="004D5B70" w:rsidP="000F5B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05689" w14:textId="3F5946A7" w:rsidR="004D5B70" w:rsidRPr="004D5B70" w:rsidRDefault="004D5B70" w:rsidP="000F5BB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5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         СМСП*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849AF6" w14:textId="75A935E5" w:rsidR="004D5B70" w:rsidRPr="004D5B70" w:rsidRDefault="004D5B70" w:rsidP="000F5BB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5B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ИНН организации/участника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9BD5D" w14:textId="77777777" w:rsidR="004D5B70" w:rsidRPr="004D5B70" w:rsidRDefault="004D5B70" w:rsidP="000F5BB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5B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Контактный номер телефона</w:t>
            </w:r>
          </w:p>
          <w:p w14:paraId="19226524" w14:textId="77777777" w:rsidR="004D5B70" w:rsidRPr="004D5B70" w:rsidRDefault="004D5B70" w:rsidP="000F5BB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ECD13" w14:textId="77777777" w:rsidR="004D5B70" w:rsidRPr="004D5B70" w:rsidRDefault="004D5B70" w:rsidP="000F5BB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5B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5E382F" w14:textId="0DB3DE32" w:rsidR="004D5B70" w:rsidRPr="004D5B70" w:rsidRDefault="004D5B70" w:rsidP="000F5BB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5B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Подпись**</w:t>
            </w:r>
          </w:p>
        </w:tc>
      </w:tr>
      <w:tr w:rsidR="004D5B70" w:rsidRPr="004D5B70" w14:paraId="410F9D2E" w14:textId="77777777" w:rsidTr="000F5BBD">
        <w:trPr>
          <w:trHeight w:hRule="exact" w:val="34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AD4E6" w14:textId="77777777" w:rsidR="004D5B70" w:rsidRPr="004D5B70" w:rsidRDefault="004D5B70" w:rsidP="000F5B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687F9" w14:textId="77777777" w:rsidR="004D5B70" w:rsidRPr="004D5B70" w:rsidRDefault="004D5B70" w:rsidP="000F5B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B1E38" w14:textId="77777777" w:rsidR="004D5B70" w:rsidRPr="004D5B70" w:rsidRDefault="004D5B70" w:rsidP="000F5B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31E1D" w14:textId="77777777" w:rsidR="004D5B70" w:rsidRPr="004D5B70" w:rsidRDefault="004D5B70" w:rsidP="000F5B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71B39" w14:textId="77777777" w:rsidR="004D5B70" w:rsidRPr="004D5B70" w:rsidRDefault="004D5B70" w:rsidP="000F5B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C27A2" w14:textId="77777777" w:rsidR="004D5B70" w:rsidRPr="004D5B70" w:rsidRDefault="004D5B70" w:rsidP="000F5B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94818" w14:textId="77777777" w:rsidR="004D5B70" w:rsidRPr="004D5B70" w:rsidRDefault="004D5B70" w:rsidP="000F5B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D5B70" w:rsidRPr="004D5B70" w14:paraId="52F4752C" w14:textId="77777777" w:rsidTr="000F5BBD">
        <w:trPr>
          <w:trHeight w:hRule="exact" w:val="32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DCD19" w14:textId="77777777" w:rsidR="004D5B70" w:rsidRPr="004D5B70" w:rsidRDefault="004D5B70" w:rsidP="000F5B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1F454" w14:textId="77777777" w:rsidR="004D5B70" w:rsidRPr="004D5B70" w:rsidRDefault="004D5B70" w:rsidP="000F5B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6EF7D" w14:textId="77777777" w:rsidR="004D5B70" w:rsidRPr="004D5B70" w:rsidRDefault="004D5B70" w:rsidP="000F5B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E785B" w14:textId="77777777" w:rsidR="004D5B70" w:rsidRPr="004D5B70" w:rsidRDefault="004D5B70" w:rsidP="000F5B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C351E" w14:textId="77777777" w:rsidR="004D5B70" w:rsidRPr="004D5B70" w:rsidRDefault="004D5B70" w:rsidP="000F5B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E95B1" w14:textId="77777777" w:rsidR="004D5B70" w:rsidRPr="004D5B70" w:rsidRDefault="004D5B70" w:rsidP="000F5B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18050" w14:textId="77777777" w:rsidR="004D5B70" w:rsidRPr="004D5B70" w:rsidRDefault="004D5B70" w:rsidP="000F5B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D5B70" w:rsidRPr="004D5B70" w14:paraId="3001A6F3" w14:textId="77777777" w:rsidTr="000F5BBD">
        <w:trPr>
          <w:trHeight w:hRule="exact" w:val="31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FF96C" w14:textId="77777777" w:rsidR="004D5B70" w:rsidRPr="004D5B70" w:rsidRDefault="004D5B70" w:rsidP="000F5B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04EF2" w14:textId="77777777" w:rsidR="004D5B70" w:rsidRPr="004D5B70" w:rsidRDefault="004D5B70" w:rsidP="000F5B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161EB" w14:textId="77777777" w:rsidR="004D5B70" w:rsidRPr="004D5B70" w:rsidRDefault="004D5B70" w:rsidP="000F5B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66391" w14:textId="77777777" w:rsidR="004D5B70" w:rsidRPr="004D5B70" w:rsidRDefault="004D5B70" w:rsidP="000F5B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67A6F" w14:textId="77777777" w:rsidR="004D5B70" w:rsidRPr="004D5B70" w:rsidRDefault="004D5B70" w:rsidP="000F5B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3B61D" w14:textId="77777777" w:rsidR="004D5B70" w:rsidRPr="004D5B70" w:rsidRDefault="004D5B70" w:rsidP="000F5BBD">
            <w:pPr>
              <w:ind w:firstLine="9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E3C71" w14:textId="77777777" w:rsidR="004D5B70" w:rsidRPr="004D5B70" w:rsidRDefault="004D5B70" w:rsidP="000F5B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D5B70" w:rsidRPr="004D5B70" w14:paraId="43621D17" w14:textId="77777777" w:rsidTr="000F5BBD">
        <w:trPr>
          <w:trHeight w:hRule="exact" w:val="31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E8155" w14:textId="77777777" w:rsidR="004D5B70" w:rsidRPr="004D5B70" w:rsidRDefault="004D5B70" w:rsidP="000F5B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4778B" w14:textId="77777777" w:rsidR="004D5B70" w:rsidRPr="004D5B70" w:rsidRDefault="004D5B70" w:rsidP="000F5B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AC4ED" w14:textId="77777777" w:rsidR="004D5B70" w:rsidRPr="004D5B70" w:rsidRDefault="004D5B70" w:rsidP="000F5B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158C5" w14:textId="77777777" w:rsidR="004D5B70" w:rsidRPr="004D5B70" w:rsidRDefault="004D5B70" w:rsidP="000F5B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73889" w14:textId="77777777" w:rsidR="004D5B70" w:rsidRPr="004D5B70" w:rsidRDefault="004D5B70" w:rsidP="000F5B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0B7BD" w14:textId="77777777" w:rsidR="004D5B70" w:rsidRPr="004D5B70" w:rsidRDefault="004D5B70" w:rsidP="000F5B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58A93" w14:textId="77777777" w:rsidR="004D5B70" w:rsidRPr="004D5B70" w:rsidRDefault="004D5B70" w:rsidP="000F5B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D5B70" w:rsidRPr="004D5B70" w14:paraId="792ACEAA" w14:textId="77777777" w:rsidTr="000F5BBD">
        <w:trPr>
          <w:trHeight w:hRule="exact" w:val="32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2E694" w14:textId="77777777" w:rsidR="004D5B70" w:rsidRPr="004D5B70" w:rsidRDefault="004D5B70" w:rsidP="000F5B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492D5" w14:textId="77777777" w:rsidR="004D5B70" w:rsidRPr="004D5B70" w:rsidRDefault="004D5B70" w:rsidP="000F5B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1D1C4" w14:textId="77777777" w:rsidR="004D5B70" w:rsidRPr="004D5B70" w:rsidRDefault="004D5B70" w:rsidP="000F5B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9249E" w14:textId="77777777" w:rsidR="004D5B70" w:rsidRPr="004D5B70" w:rsidRDefault="004D5B70" w:rsidP="000F5B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EA820" w14:textId="77777777" w:rsidR="004D5B70" w:rsidRPr="004D5B70" w:rsidRDefault="004D5B70" w:rsidP="000F5B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4AE96" w14:textId="77777777" w:rsidR="004D5B70" w:rsidRPr="004D5B70" w:rsidRDefault="004D5B70" w:rsidP="000F5B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A9DF6" w14:textId="77777777" w:rsidR="004D5B70" w:rsidRPr="004D5B70" w:rsidRDefault="004D5B70" w:rsidP="000F5B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D5B70" w:rsidRPr="004D5B70" w14:paraId="19A44035" w14:textId="77777777" w:rsidTr="000F5BBD">
        <w:trPr>
          <w:trHeight w:hRule="exact" w:val="32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749F6" w14:textId="77777777" w:rsidR="004D5B70" w:rsidRPr="004D5B70" w:rsidRDefault="004D5B70" w:rsidP="000F5B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D6C76" w14:textId="77777777" w:rsidR="004D5B70" w:rsidRPr="004D5B70" w:rsidRDefault="004D5B70" w:rsidP="000F5B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6BBB6" w14:textId="77777777" w:rsidR="004D5B70" w:rsidRPr="004D5B70" w:rsidRDefault="004D5B70" w:rsidP="000F5B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C34F2" w14:textId="77777777" w:rsidR="004D5B70" w:rsidRPr="004D5B70" w:rsidRDefault="004D5B70" w:rsidP="000F5B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7FD43" w14:textId="77777777" w:rsidR="004D5B70" w:rsidRPr="004D5B70" w:rsidRDefault="004D5B70" w:rsidP="000F5B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BA28C" w14:textId="77777777" w:rsidR="004D5B70" w:rsidRPr="004D5B70" w:rsidRDefault="004D5B70" w:rsidP="000F5B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798F8" w14:textId="77777777" w:rsidR="004D5B70" w:rsidRPr="004D5B70" w:rsidRDefault="004D5B70" w:rsidP="000F5B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D3FEA20" w14:textId="77777777" w:rsidR="004D5B70" w:rsidRPr="004D5B70" w:rsidRDefault="004D5B70" w:rsidP="004D5B70">
      <w:pPr>
        <w:ind w:hanging="142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3BA0317A" w14:textId="77777777" w:rsidR="001D6373" w:rsidRPr="004D5B70" w:rsidRDefault="001D6373" w:rsidP="001D6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F0E3B47" w14:textId="7AE7FB6D" w:rsidR="001D6373" w:rsidRPr="004D5B70" w:rsidRDefault="001D6373" w:rsidP="001D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5B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Данные столбцы не заполняются при участии в тренинге физических лиц. </w:t>
      </w:r>
    </w:p>
    <w:p w14:paraId="2004D70E" w14:textId="53207BA4" w:rsidR="001D6373" w:rsidRPr="004D5B70" w:rsidRDefault="001D6373" w:rsidP="001D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5B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** Данный столбец </w:t>
      </w:r>
      <w:r w:rsidR="004D5B70" w:rsidRPr="004D5B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</w:t>
      </w:r>
      <w:r w:rsidRPr="004D5B7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заполняется при проведении тренинга в о</w:t>
      </w:r>
      <w:r w:rsidR="004D5B70" w:rsidRPr="004D5B70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4D5B70">
        <w:rPr>
          <w:rFonts w:ascii="Times New Roman" w:eastAsia="Times New Roman" w:hAnsi="Times New Roman" w:cs="Times New Roman"/>
          <w:sz w:val="24"/>
          <w:szCs w:val="24"/>
          <w:lang w:eastAsia="ar-SA"/>
        </w:rPr>
        <w:t>лай</w:t>
      </w:r>
      <w:r w:rsidR="004D5B70" w:rsidRPr="004D5B70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4D5B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формате.</w:t>
      </w:r>
    </w:p>
    <w:p w14:paraId="513B31D9" w14:textId="0B96E892" w:rsidR="001D6373" w:rsidRPr="004D5B70" w:rsidRDefault="001D637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40CD18F" w14:textId="77777777" w:rsidR="001D6373" w:rsidRDefault="001D6373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3CA86632" w14:textId="645DBAA4" w:rsidR="00291EC8" w:rsidRPr="00C775E0" w:rsidRDefault="001D6373" w:rsidP="00291E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</w:t>
      </w:r>
      <w:r w:rsidR="00291EC8" w:rsidRPr="00C775E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291EC8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291EC8" w:rsidRPr="00C775E0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C837F0">
        <w:rPr>
          <w:rFonts w:ascii="Times New Roman" w:hAnsi="Times New Roman" w:cs="Times New Roman"/>
          <w:b/>
          <w:sz w:val="20"/>
          <w:szCs w:val="20"/>
        </w:rPr>
        <w:t>4</w:t>
      </w:r>
    </w:p>
    <w:p w14:paraId="23655EF6" w14:textId="46AEB501" w:rsidR="00291EC8" w:rsidRPr="00C775E0" w:rsidRDefault="00291EC8" w:rsidP="00291EC8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75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C775E0">
        <w:rPr>
          <w:rFonts w:ascii="Times New Roman" w:hAnsi="Times New Roman" w:cs="Times New Roman"/>
          <w:sz w:val="20"/>
          <w:szCs w:val="20"/>
        </w:rPr>
        <w:t>к Регламенту</w:t>
      </w:r>
      <w:r w:rsidRPr="00C775E0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предоставления услуг по организации</w:t>
      </w:r>
    </w:p>
    <w:p w14:paraId="27A68E90" w14:textId="62DFB675" w:rsidR="00291EC8" w:rsidRDefault="00291EC8" w:rsidP="00291E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75E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и/или проведению обучающих мероприятий.</w:t>
      </w:r>
    </w:p>
    <w:p w14:paraId="4A88E59B" w14:textId="1EA47EF0" w:rsidR="00C775E0" w:rsidRDefault="00C775E0" w:rsidP="00291E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00DD3D0F" w14:textId="77777777" w:rsidR="00C775E0" w:rsidRPr="00C775E0" w:rsidRDefault="00C775E0" w:rsidP="00C7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C775E0">
        <w:rPr>
          <w:rFonts w:ascii="Times New Roman" w:hAnsi="Times New Roman" w:cs="Times New Roman"/>
          <w:sz w:val="28"/>
          <w:szCs w:val="28"/>
        </w:rPr>
        <w:t xml:space="preserve">ГАУ </w:t>
      </w:r>
      <w:r>
        <w:rPr>
          <w:rFonts w:ascii="Times New Roman" w:hAnsi="Times New Roman" w:cs="Times New Roman"/>
          <w:sz w:val="28"/>
          <w:szCs w:val="28"/>
        </w:rPr>
        <w:t xml:space="preserve">БО ЦОУ </w:t>
      </w:r>
      <w:r w:rsidRPr="00C775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Мой бизнес</w:t>
      </w:r>
      <w:r w:rsidRPr="00C775E0">
        <w:rPr>
          <w:rFonts w:ascii="Times New Roman" w:hAnsi="Times New Roman" w:cs="Times New Roman"/>
          <w:sz w:val="28"/>
          <w:szCs w:val="28"/>
        </w:rPr>
        <w:t>»</w:t>
      </w:r>
    </w:p>
    <w:p w14:paraId="427C2272" w14:textId="77777777" w:rsidR="00C775E0" w:rsidRPr="00C775E0" w:rsidRDefault="00C775E0" w:rsidP="00C7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775E0">
        <w:rPr>
          <w:rFonts w:ascii="Times New Roman" w:hAnsi="Times New Roman" w:cs="Times New Roman"/>
          <w:sz w:val="28"/>
          <w:szCs w:val="28"/>
        </w:rPr>
        <w:t>Центр поддержки предпринимател</w:t>
      </w:r>
      <w:r>
        <w:rPr>
          <w:rFonts w:ascii="Times New Roman" w:hAnsi="Times New Roman" w:cs="Times New Roman"/>
          <w:sz w:val="28"/>
          <w:szCs w:val="28"/>
        </w:rPr>
        <w:t>ьства</w:t>
      </w:r>
      <w:r w:rsidRPr="00C775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423985" w14:textId="77777777" w:rsidR="00C775E0" w:rsidRPr="00C775E0" w:rsidRDefault="00C775E0" w:rsidP="00C7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B5D80D" w14:textId="77777777" w:rsidR="004D5B70" w:rsidRPr="004D5B70" w:rsidRDefault="004D5B70" w:rsidP="004D5B70">
      <w:pPr>
        <w:pBdr>
          <w:bottom w:val="dotDash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5B70">
        <w:rPr>
          <w:rFonts w:ascii="Times New Roman" w:hAnsi="Times New Roman" w:cs="Times New Roman"/>
          <w:b/>
          <w:bCs/>
          <w:sz w:val="24"/>
          <w:szCs w:val="24"/>
        </w:rPr>
        <w:t>Ф О Р М А</w:t>
      </w:r>
    </w:p>
    <w:p w14:paraId="6C2E35F3" w14:textId="77777777" w:rsidR="004D5B70" w:rsidRPr="004D5B70" w:rsidRDefault="004D5B70" w:rsidP="004D5B70">
      <w:pPr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4D5B70">
        <w:rPr>
          <w:rFonts w:ascii="Times New Roman" w:eastAsia="Calibri" w:hAnsi="Times New Roman" w:cs="Times New Roman"/>
          <w:sz w:val="24"/>
          <w:szCs w:val="24"/>
        </w:rPr>
        <w:t>ГАУ БО ЦОУ «Мой бизнес»</w:t>
      </w:r>
    </w:p>
    <w:p w14:paraId="43D89334" w14:textId="77777777" w:rsidR="004D5B70" w:rsidRPr="004D5B70" w:rsidRDefault="004D5B70" w:rsidP="004D5B70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70">
        <w:rPr>
          <w:rFonts w:ascii="Times New Roman" w:eastAsia="Calibri" w:hAnsi="Times New Roman" w:cs="Times New Roman"/>
          <w:sz w:val="24"/>
          <w:szCs w:val="24"/>
        </w:rPr>
        <w:t xml:space="preserve">Центр поддержки предпринимательства </w:t>
      </w:r>
    </w:p>
    <w:p w14:paraId="66940954" w14:textId="77777777" w:rsidR="004D5B70" w:rsidRPr="004D5B70" w:rsidRDefault="004D5B70" w:rsidP="004D5B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36DABE" w14:textId="77777777" w:rsidR="004D5B70" w:rsidRPr="004D5B70" w:rsidRDefault="004D5B70" w:rsidP="004D5B7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5B70">
        <w:rPr>
          <w:rFonts w:ascii="Times New Roman" w:eastAsia="Calibri" w:hAnsi="Times New Roman" w:cs="Times New Roman"/>
          <w:b/>
          <w:sz w:val="24"/>
          <w:szCs w:val="24"/>
        </w:rPr>
        <w:t>АНКЕТА ОБРАТНОЙ СВЯЗИ</w:t>
      </w:r>
    </w:p>
    <w:p w14:paraId="4B729532" w14:textId="77777777" w:rsidR="004D5B70" w:rsidRPr="004D5B70" w:rsidRDefault="004D5B70" w:rsidP="004D5B7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5B70">
        <w:rPr>
          <w:rFonts w:ascii="Times New Roman" w:eastAsia="Calibri" w:hAnsi="Times New Roman" w:cs="Times New Roman"/>
          <w:sz w:val="24"/>
          <w:szCs w:val="24"/>
        </w:rPr>
        <w:t>Уважаемые коллеги!</w:t>
      </w:r>
    </w:p>
    <w:p w14:paraId="05D287C5" w14:textId="77777777" w:rsidR="004D5B70" w:rsidRPr="004D5B70" w:rsidRDefault="004D5B70" w:rsidP="004D5B7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5B70">
        <w:rPr>
          <w:rFonts w:ascii="Times New Roman" w:eastAsia="Calibri" w:hAnsi="Times New Roman" w:cs="Times New Roman"/>
          <w:sz w:val="24"/>
          <w:szCs w:val="24"/>
        </w:rPr>
        <w:t>Мы обращаемся к Вам как к эксперту, который может оценить уровень качества наших услуг и мероприятий, в которых Вы принимали участие.</w:t>
      </w:r>
    </w:p>
    <w:p w14:paraId="78AF338E" w14:textId="77777777" w:rsidR="004D5B70" w:rsidRPr="004D5B70" w:rsidRDefault="004D5B70" w:rsidP="004D5B7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5B70">
        <w:rPr>
          <w:rFonts w:ascii="Times New Roman" w:eastAsia="Calibri" w:hAnsi="Times New Roman" w:cs="Times New Roman"/>
          <w:sz w:val="24"/>
          <w:szCs w:val="24"/>
        </w:rPr>
        <w:t>Заполнение данного бланка займет не более 5 минут</w:t>
      </w:r>
    </w:p>
    <w:p w14:paraId="7459C81E" w14:textId="77777777" w:rsidR="004D5B70" w:rsidRPr="004D5B70" w:rsidRDefault="004D5B70" w:rsidP="004D5B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70">
        <w:rPr>
          <w:rFonts w:ascii="Times New Roman" w:eastAsia="Calibri" w:hAnsi="Times New Roman" w:cs="Times New Roman"/>
          <w:sz w:val="24"/>
          <w:szCs w:val="24"/>
        </w:rPr>
        <w:t xml:space="preserve">Ваше </w:t>
      </w:r>
      <w:proofErr w:type="gramStart"/>
      <w:r w:rsidRPr="004D5B70">
        <w:rPr>
          <w:rFonts w:ascii="Times New Roman" w:eastAsia="Calibri" w:hAnsi="Times New Roman" w:cs="Times New Roman"/>
          <w:sz w:val="24"/>
          <w:szCs w:val="24"/>
        </w:rPr>
        <w:t>ФИО:_</w:t>
      </w:r>
      <w:proofErr w:type="gramEnd"/>
      <w:r w:rsidRPr="004D5B7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14:paraId="335F18B7" w14:textId="77777777" w:rsidR="004D5B70" w:rsidRPr="004D5B70" w:rsidRDefault="004D5B70" w:rsidP="004D5B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70">
        <w:rPr>
          <w:rFonts w:ascii="Times New Roman" w:eastAsia="Calibri" w:hAnsi="Times New Roman" w:cs="Times New Roman"/>
          <w:sz w:val="24"/>
          <w:szCs w:val="24"/>
        </w:rPr>
        <w:t>Наименование организации: __________________________________________</w:t>
      </w:r>
    </w:p>
    <w:p w14:paraId="6243FB05" w14:textId="77777777" w:rsidR="004D5B70" w:rsidRPr="004D5B70" w:rsidRDefault="004D5B70" w:rsidP="004D5B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70">
        <w:rPr>
          <w:rFonts w:ascii="Times New Roman" w:eastAsia="Calibri" w:hAnsi="Times New Roman" w:cs="Times New Roman"/>
          <w:sz w:val="24"/>
          <w:szCs w:val="24"/>
        </w:rPr>
        <w:t xml:space="preserve">Телефон, </w:t>
      </w:r>
      <w:proofErr w:type="gramStart"/>
      <w:r w:rsidRPr="004D5B70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D5B70">
        <w:rPr>
          <w:rFonts w:ascii="Times New Roman" w:eastAsia="Calibri" w:hAnsi="Times New Roman" w:cs="Times New Roman"/>
          <w:sz w:val="24"/>
          <w:szCs w:val="24"/>
        </w:rPr>
        <w:t>-mail:_</w:t>
      </w:r>
      <w:proofErr w:type="gramEnd"/>
      <w:r w:rsidRPr="004D5B70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14:paraId="6501E726" w14:textId="77777777" w:rsidR="004D5B70" w:rsidRPr="004D5B70" w:rsidRDefault="004D5B70" w:rsidP="004D5B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70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proofErr w:type="gramStart"/>
      <w:r w:rsidRPr="004D5B70">
        <w:rPr>
          <w:rFonts w:ascii="Times New Roman" w:eastAsia="Calibri" w:hAnsi="Times New Roman" w:cs="Times New Roman"/>
          <w:sz w:val="24"/>
          <w:szCs w:val="24"/>
        </w:rPr>
        <w:t>услуги:_</w:t>
      </w:r>
      <w:proofErr w:type="gramEnd"/>
      <w:r w:rsidRPr="004D5B70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14:paraId="150D9212" w14:textId="77777777" w:rsidR="004D5B70" w:rsidRPr="004D5B70" w:rsidRDefault="004D5B70" w:rsidP="004D5B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70">
        <w:rPr>
          <w:rFonts w:ascii="Times New Roman" w:eastAsia="Calibri" w:hAnsi="Times New Roman" w:cs="Times New Roman"/>
          <w:sz w:val="24"/>
          <w:szCs w:val="24"/>
        </w:rPr>
        <w:t>Дата обращения: ___________________________________________________</w:t>
      </w:r>
    </w:p>
    <w:p w14:paraId="44A97A48" w14:textId="77777777" w:rsidR="004D5B70" w:rsidRPr="004D5B70" w:rsidRDefault="004D5B70" w:rsidP="004D5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70">
        <w:rPr>
          <w:rFonts w:ascii="Times New Roman" w:eastAsia="Calibri" w:hAnsi="Times New Roman" w:cs="Times New Roman"/>
          <w:sz w:val="24"/>
          <w:szCs w:val="24"/>
        </w:rPr>
        <w:t xml:space="preserve">Пожалуйста, оцените качество консультационных услуг, отвечая на предложенные Вам вопросы, по 5 бальной шкале, где 1 – соответствует минимальной оценке, а 5 – максимальной. </w:t>
      </w:r>
    </w:p>
    <w:p w14:paraId="34C4E969" w14:textId="77777777" w:rsidR="004D5B70" w:rsidRPr="004D5B70" w:rsidRDefault="004D5B70" w:rsidP="004D5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70">
        <w:rPr>
          <w:rFonts w:ascii="Times New Roman" w:eastAsia="Calibri" w:hAnsi="Times New Roman" w:cs="Times New Roman"/>
          <w:sz w:val="24"/>
          <w:szCs w:val="24"/>
        </w:rPr>
        <w:t>1.</w:t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  <w:t>Общая оценка качества услуги       1</w:t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  <w:t>4</w:t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  <w:t>5</w:t>
      </w:r>
    </w:p>
    <w:p w14:paraId="013B1F0A" w14:textId="77777777" w:rsidR="004D5B70" w:rsidRPr="004D5B70" w:rsidRDefault="004D5B70" w:rsidP="004D5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70">
        <w:rPr>
          <w:rFonts w:ascii="Times New Roman" w:eastAsia="Calibri" w:hAnsi="Times New Roman" w:cs="Times New Roman"/>
          <w:sz w:val="24"/>
          <w:szCs w:val="24"/>
        </w:rPr>
        <w:t>2.</w:t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  <w:t>Насколько полученная информация обладала для вас:</w:t>
      </w:r>
    </w:p>
    <w:p w14:paraId="54227775" w14:textId="77777777" w:rsidR="004D5B70" w:rsidRPr="004D5B70" w:rsidRDefault="004D5B70" w:rsidP="004D5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70">
        <w:rPr>
          <w:rFonts w:ascii="Times New Roman" w:eastAsia="Calibri" w:hAnsi="Times New Roman" w:cs="Times New Roman"/>
          <w:sz w:val="24"/>
          <w:szCs w:val="24"/>
        </w:rPr>
        <w:t>А) практической ценностью</w:t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  <w:t xml:space="preserve">         1</w:t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  <w:t>4</w:t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  <w:t>5</w:t>
      </w:r>
    </w:p>
    <w:p w14:paraId="494D9F84" w14:textId="77777777" w:rsidR="004D5B70" w:rsidRPr="004D5B70" w:rsidRDefault="004D5B70" w:rsidP="004D5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70">
        <w:rPr>
          <w:rFonts w:ascii="Times New Roman" w:eastAsia="Calibri" w:hAnsi="Times New Roman" w:cs="Times New Roman"/>
          <w:sz w:val="24"/>
          <w:szCs w:val="24"/>
        </w:rPr>
        <w:t>Б) новизной</w:t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  <w:t xml:space="preserve">         1</w:t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  <w:t>4</w:t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  <w:t>5</w:t>
      </w:r>
    </w:p>
    <w:p w14:paraId="41ED725B" w14:textId="77777777" w:rsidR="004D5B70" w:rsidRPr="004D5B70" w:rsidRDefault="004D5B70" w:rsidP="004D5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70">
        <w:rPr>
          <w:rFonts w:ascii="Times New Roman" w:eastAsia="Calibri" w:hAnsi="Times New Roman" w:cs="Times New Roman"/>
          <w:sz w:val="24"/>
          <w:szCs w:val="24"/>
        </w:rPr>
        <w:t>3.</w:t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  <w:t>Насколько комфортно Вам было работать со специалистом:</w:t>
      </w:r>
    </w:p>
    <w:p w14:paraId="4D48DA02" w14:textId="77777777" w:rsidR="004D5B70" w:rsidRPr="004D5B70" w:rsidRDefault="004D5B70" w:rsidP="004D5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70">
        <w:rPr>
          <w:rFonts w:ascii="Times New Roman" w:eastAsia="Calibri" w:hAnsi="Times New Roman" w:cs="Times New Roman"/>
          <w:sz w:val="24"/>
          <w:szCs w:val="24"/>
        </w:rPr>
        <w:t xml:space="preserve">А) стиль общения: </w:t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  <w:t xml:space="preserve">         1</w:t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  <w:t>4</w:t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  <w:t>5</w:t>
      </w:r>
    </w:p>
    <w:p w14:paraId="7EE06D78" w14:textId="77777777" w:rsidR="004D5B70" w:rsidRPr="004D5B70" w:rsidRDefault="004D5B70" w:rsidP="004D5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70">
        <w:rPr>
          <w:rFonts w:ascii="Times New Roman" w:eastAsia="Calibri" w:hAnsi="Times New Roman" w:cs="Times New Roman"/>
          <w:sz w:val="24"/>
          <w:szCs w:val="24"/>
        </w:rPr>
        <w:t xml:space="preserve">Б) компетентность: </w:t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  <w:t xml:space="preserve">         1</w:t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  <w:t>4</w:t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  <w:t>5</w:t>
      </w:r>
    </w:p>
    <w:p w14:paraId="02D48045" w14:textId="77777777" w:rsidR="004D5B70" w:rsidRPr="004D5B70" w:rsidRDefault="004D5B70" w:rsidP="004D5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70">
        <w:rPr>
          <w:rFonts w:ascii="Times New Roman" w:eastAsia="Calibri" w:hAnsi="Times New Roman" w:cs="Times New Roman"/>
          <w:sz w:val="24"/>
          <w:szCs w:val="24"/>
        </w:rPr>
        <w:t>4.</w:t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  <w:t xml:space="preserve">Оцените качество информационных материалов (если они предоставлялись в ходе услуги): </w:t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  <w:t xml:space="preserve">         1</w:t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  <w:t>4</w:t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  <w:t>5</w:t>
      </w:r>
    </w:p>
    <w:p w14:paraId="2D498B4B" w14:textId="77777777" w:rsidR="004D5B70" w:rsidRPr="004D5B70" w:rsidRDefault="004D5B70" w:rsidP="004D5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70">
        <w:rPr>
          <w:rFonts w:ascii="Times New Roman" w:eastAsia="Calibri" w:hAnsi="Times New Roman" w:cs="Times New Roman"/>
          <w:sz w:val="24"/>
          <w:szCs w:val="24"/>
        </w:rPr>
        <w:t>5.</w:t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  <w:t xml:space="preserve">Насколько доступной для себя Вы считаете полученную услугу: </w:t>
      </w:r>
    </w:p>
    <w:p w14:paraId="797186E0" w14:textId="77777777" w:rsidR="004D5B70" w:rsidRPr="004D5B70" w:rsidRDefault="004D5B70" w:rsidP="004D5B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1</w:t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  <w:t>4</w:t>
      </w:r>
      <w:r w:rsidRPr="004D5B70">
        <w:rPr>
          <w:rFonts w:ascii="Times New Roman" w:eastAsia="Calibri" w:hAnsi="Times New Roman" w:cs="Times New Roman"/>
          <w:sz w:val="24"/>
          <w:szCs w:val="24"/>
        </w:rPr>
        <w:tab/>
        <w:t>5</w:t>
      </w:r>
    </w:p>
    <w:p w14:paraId="13502CEC" w14:textId="77777777" w:rsidR="004D5B70" w:rsidRPr="004D5B70" w:rsidRDefault="004D5B70" w:rsidP="004D5B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70">
        <w:rPr>
          <w:rFonts w:ascii="Times New Roman" w:eastAsia="Calibri" w:hAnsi="Times New Roman" w:cs="Times New Roman"/>
          <w:sz w:val="24"/>
          <w:szCs w:val="24"/>
        </w:rPr>
        <w:tab/>
        <w:t xml:space="preserve">6. Пожелания, </w:t>
      </w:r>
      <w:proofErr w:type="gramStart"/>
      <w:r w:rsidRPr="004D5B70">
        <w:rPr>
          <w:rFonts w:ascii="Times New Roman" w:eastAsia="Calibri" w:hAnsi="Times New Roman" w:cs="Times New Roman"/>
          <w:sz w:val="24"/>
          <w:szCs w:val="24"/>
        </w:rPr>
        <w:t>дополнения:_</w:t>
      </w:r>
      <w:proofErr w:type="gramEnd"/>
      <w:r w:rsidRPr="004D5B70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05D822CB" w14:textId="77777777" w:rsidR="004D5B70" w:rsidRPr="004D5B70" w:rsidRDefault="004D5B70" w:rsidP="004D5B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7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14:paraId="4FBB7D0B" w14:textId="77777777" w:rsidR="004D5B70" w:rsidRPr="004D5B70" w:rsidRDefault="004D5B70" w:rsidP="004D5B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70">
        <w:rPr>
          <w:rFonts w:ascii="Times New Roman" w:eastAsia="Calibri" w:hAnsi="Times New Roman" w:cs="Times New Roman"/>
          <w:sz w:val="24"/>
          <w:szCs w:val="24"/>
        </w:rPr>
        <w:t xml:space="preserve">«____» ____________2024 г.        </w:t>
      </w:r>
    </w:p>
    <w:p w14:paraId="66B8EAC8" w14:textId="77777777" w:rsidR="004D5B70" w:rsidRPr="004D5B70" w:rsidRDefault="004D5B70" w:rsidP="004D5B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___________________      _________________________(Ф.И.О.)</w:t>
      </w:r>
    </w:p>
    <w:p w14:paraId="5F13E80D" w14:textId="77777777" w:rsidR="004D5B70" w:rsidRPr="004D5B70" w:rsidRDefault="004D5B70" w:rsidP="004D5B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70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D5B70">
        <w:rPr>
          <w:rFonts w:ascii="Times New Roman" w:eastAsia="Calibri" w:hAnsi="Times New Roman" w:cs="Times New Roman"/>
          <w:i/>
          <w:sz w:val="24"/>
          <w:szCs w:val="24"/>
        </w:rPr>
        <w:t>Подпись анкетируемого</w:t>
      </w:r>
    </w:p>
    <w:p w14:paraId="0F0F267C" w14:textId="568EF766" w:rsidR="00291EC8" w:rsidRDefault="00291EC8" w:rsidP="004D5B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291EC8" w:rsidSect="00C775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sz w:val="16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3AC1266"/>
    <w:multiLevelType w:val="hybridMultilevel"/>
    <w:tmpl w:val="331C1CC4"/>
    <w:lvl w:ilvl="0" w:tplc="7DEC69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55C7A"/>
    <w:multiLevelType w:val="multilevel"/>
    <w:tmpl w:val="DD3AA4DA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A73DBA"/>
    <w:multiLevelType w:val="multilevel"/>
    <w:tmpl w:val="6FA238BA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E85DBE"/>
    <w:multiLevelType w:val="hybridMultilevel"/>
    <w:tmpl w:val="19321C7C"/>
    <w:lvl w:ilvl="0" w:tplc="7DEC69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063BA"/>
    <w:multiLevelType w:val="hybridMultilevel"/>
    <w:tmpl w:val="B148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532E1"/>
    <w:multiLevelType w:val="hybridMultilevel"/>
    <w:tmpl w:val="322ABCDC"/>
    <w:lvl w:ilvl="0" w:tplc="C18A4B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8F80FA4"/>
    <w:multiLevelType w:val="hybridMultilevel"/>
    <w:tmpl w:val="6DF234C0"/>
    <w:lvl w:ilvl="0" w:tplc="7DEC69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05E75"/>
    <w:multiLevelType w:val="hybridMultilevel"/>
    <w:tmpl w:val="9CBC4FD8"/>
    <w:lvl w:ilvl="0" w:tplc="5AAA9362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F91F36"/>
    <w:multiLevelType w:val="multilevel"/>
    <w:tmpl w:val="F968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33226EED"/>
    <w:multiLevelType w:val="hybridMultilevel"/>
    <w:tmpl w:val="74A2D73A"/>
    <w:lvl w:ilvl="0" w:tplc="FDE4AB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40577"/>
    <w:multiLevelType w:val="multilevel"/>
    <w:tmpl w:val="A12C86F0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5F5753"/>
    <w:multiLevelType w:val="hybridMultilevel"/>
    <w:tmpl w:val="0F744A18"/>
    <w:lvl w:ilvl="0" w:tplc="81E47EA6">
      <w:start w:val="3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75193D"/>
    <w:multiLevelType w:val="multilevel"/>
    <w:tmpl w:val="E03CD8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8" w15:restartNumberingAfterBreak="0">
    <w:nsid w:val="39FB132B"/>
    <w:multiLevelType w:val="multilevel"/>
    <w:tmpl w:val="29A043BC"/>
    <w:lvl w:ilvl="0">
      <w:start w:val="1"/>
      <w:numFmt w:val="bullet"/>
      <w:lvlText w:val="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5D3A85"/>
    <w:multiLevelType w:val="hybridMultilevel"/>
    <w:tmpl w:val="6F103C30"/>
    <w:lvl w:ilvl="0" w:tplc="7DEC69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C1AD7"/>
    <w:multiLevelType w:val="multilevel"/>
    <w:tmpl w:val="F968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3E335FE5"/>
    <w:multiLevelType w:val="multilevel"/>
    <w:tmpl w:val="4CF0F254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054110"/>
    <w:multiLevelType w:val="multilevel"/>
    <w:tmpl w:val="8CE6F59E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567B69"/>
    <w:multiLevelType w:val="multilevel"/>
    <w:tmpl w:val="620A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0A3D80"/>
    <w:multiLevelType w:val="multilevel"/>
    <w:tmpl w:val="DD0465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5C9F7B04"/>
    <w:multiLevelType w:val="multilevel"/>
    <w:tmpl w:val="39061998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D102EA"/>
    <w:multiLevelType w:val="hybridMultilevel"/>
    <w:tmpl w:val="FAD21244"/>
    <w:lvl w:ilvl="0" w:tplc="FDE4AB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90CC3"/>
    <w:multiLevelType w:val="hybridMultilevel"/>
    <w:tmpl w:val="AD94B76E"/>
    <w:lvl w:ilvl="0" w:tplc="5C269E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F01DF"/>
    <w:multiLevelType w:val="multilevel"/>
    <w:tmpl w:val="12685C18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0B72E3"/>
    <w:multiLevelType w:val="hybridMultilevel"/>
    <w:tmpl w:val="6068EFCC"/>
    <w:lvl w:ilvl="0" w:tplc="4056A8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14B2698"/>
    <w:multiLevelType w:val="multilevel"/>
    <w:tmpl w:val="A712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CA2EB5"/>
    <w:multiLevelType w:val="multilevel"/>
    <w:tmpl w:val="F968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7BB35514"/>
    <w:multiLevelType w:val="hybridMultilevel"/>
    <w:tmpl w:val="5AAC0470"/>
    <w:lvl w:ilvl="0" w:tplc="7DEC69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E1B50"/>
    <w:multiLevelType w:val="multilevel"/>
    <w:tmpl w:val="DD0465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736443130">
    <w:abstractNumId w:val="13"/>
  </w:num>
  <w:num w:numId="2" w16cid:durableId="1719938384">
    <w:abstractNumId w:val="27"/>
  </w:num>
  <w:num w:numId="3" w16cid:durableId="1256665656">
    <w:abstractNumId w:val="10"/>
  </w:num>
  <w:num w:numId="4" w16cid:durableId="1971394187">
    <w:abstractNumId w:val="17"/>
  </w:num>
  <w:num w:numId="5" w16cid:durableId="473986377">
    <w:abstractNumId w:val="9"/>
  </w:num>
  <w:num w:numId="6" w16cid:durableId="1800830699">
    <w:abstractNumId w:val="23"/>
  </w:num>
  <w:num w:numId="7" w16cid:durableId="2097438098">
    <w:abstractNumId w:val="12"/>
  </w:num>
  <w:num w:numId="8" w16cid:durableId="708917471">
    <w:abstractNumId w:val="16"/>
  </w:num>
  <w:num w:numId="9" w16cid:durableId="2008050632">
    <w:abstractNumId w:val="30"/>
  </w:num>
  <w:num w:numId="10" w16cid:durableId="320736151">
    <w:abstractNumId w:val="31"/>
  </w:num>
  <w:num w:numId="11" w16cid:durableId="1989935138">
    <w:abstractNumId w:val="22"/>
  </w:num>
  <w:num w:numId="12" w16cid:durableId="972713697">
    <w:abstractNumId w:val="15"/>
  </w:num>
  <w:num w:numId="13" w16cid:durableId="978461121">
    <w:abstractNumId w:val="6"/>
  </w:num>
  <w:num w:numId="14" w16cid:durableId="1741901924">
    <w:abstractNumId w:val="28"/>
  </w:num>
  <w:num w:numId="15" w16cid:durableId="1859082928">
    <w:abstractNumId w:val="21"/>
  </w:num>
  <w:num w:numId="16" w16cid:durableId="1809661230">
    <w:abstractNumId w:val="7"/>
  </w:num>
  <w:num w:numId="17" w16cid:durableId="641036420">
    <w:abstractNumId w:val="25"/>
  </w:num>
  <w:num w:numId="18" w16cid:durableId="1280914335">
    <w:abstractNumId w:val="0"/>
  </w:num>
  <w:num w:numId="19" w16cid:durableId="1101299710">
    <w:abstractNumId w:val="1"/>
  </w:num>
  <w:num w:numId="20" w16cid:durableId="934903268">
    <w:abstractNumId w:val="2"/>
  </w:num>
  <w:num w:numId="21" w16cid:durableId="2109570930">
    <w:abstractNumId w:val="3"/>
  </w:num>
  <w:num w:numId="22" w16cid:durableId="731004741">
    <w:abstractNumId w:val="4"/>
  </w:num>
  <w:num w:numId="23" w16cid:durableId="1653098921">
    <w:abstractNumId w:val="11"/>
  </w:num>
  <w:num w:numId="24" w16cid:durableId="484054590">
    <w:abstractNumId w:val="32"/>
  </w:num>
  <w:num w:numId="25" w16cid:durableId="1558004244">
    <w:abstractNumId w:val="19"/>
  </w:num>
  <w:num w:numId="26" w16cid:durableId="1645891611">
    <w:abstractNumId w:val="18"/>
  </w:num>
  <w:num w:numId="27" w16cid:durableId="2123762758">
    <w:abstractNumId w:val="26"/>
  </w:num>
  <w:num w:numId="28" w16cid:durableId="257100237">
    <w:abstractNumId w:val="8"/>
  </w:num>
  <w:num w:numId="29" w16cid:durableId="1878278823">
    <w:abstractNumId w:val="14"/>
  </w:num>
  <w:num w:numId="30" w16cid:durableId="1315990801">
    <w:abstractNumId w:val="5"/>
  </w:num>
  <w:num w:numId="31" w16cid:durableId="1401513914">
    <w:abstractNumId w:val="20"/>
  </w:num>
  <w:num w:numId="32" w16cid:durableId="60562431">
    <w:abstractNumId w:val="29"/>
  </w:num>
  <w:num w:numId="33" w16cid:durableId="421024016">
    <w:abstractNumId w:val="24"/>
  </w:num>
  <w:num w:numId="34" w16cid:durableId="213806021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C0F"/>
    <w:rsid w:val="0000450C"/>
    <w:rsid w:val="000C2532"/>
    <w:rsid w:val="000D70F8"/>
    <w:rsid w:val="00151473"/>
    <w:rsid w:val="001678D3"/>
    <w:rsid w:val="00191E19"/>
    <w:rsid w:val="001D6373"/>
    <w:rsid w:val="00220693"/>
    <w:rsid w:val="00274D48"/>
    <w:rsid w:val="00291EC8"/>
    <w:rsid w:val="002D72CE"/>
    <w:rsid w:val="002F61A4"/>
    <w:rsid w:val="00303255"/>
    <w:rsid w:val="003A16CA"/>
    <w:rsid w:val="003B4015"/>
    <w:rsid w:val="0046397B"/>
    <w:rsid w:val="00494A4A"/>
    <w:rsid w:val="004A3BD3"/>
    <w:rsid w:val="004D5B70"/>
    <w:rsid w:val="004F79CA"/>
    <w:rsid w:val="00527DD6"/>
    <w:rsid w:val="00545527"/>
    <w:rsid w:val="00553297"/>
    <w:rsid w:val="00555C0F"/>
    <w:rsid w:val="00572627"/>
    <w:rsid w:val="005A3FF7"/>
    <w:rsid w:val="005C6053"/>
    <w:rsid w:val="00695D83"/>
    <w:rsid w:val="00723A3F"/>
    <w:rsid w:val="00746FDC"/>
    <w:rsid w:val="0078387E"/>
    <w:rsid w:val="00785A4A"/>
    <w:rsid w:val="007B2255"/>
    <w:rsid w:val="007E5B0B"/>
    <w:rsid w:val="007E7DA5"/>
    <w:rsid w:val="007F0295"/>
    <w:rsid w:val="008148A2"/>
    <w:rsid w:val="00862791"/>
    <w:rsid w:val="008D3BA7"/>
    <w:rsid w:val="00936B1E"/>
    <w:rsid w:val="009C2FF9"/>
    <w:rsid w:val="009D222A"/>
    <w:rsid w:val="00A24859"/>
    <w:rsid w:val="00A27EB6"/>
    <w:rsid w:val="00A66F15"/>
    <w:rsid w:val="00AB0430"/>
    <w:rsid w:val="00B22F9D"/>
    <w:rsid w:val="00BC4936"/>
    <w:rsid w:val="00BE5466"/>
    <w:rsid w:val="00BE7FDB"/>
    <w:rsid w:val="00C775E0"/>
    <w:rsid w:val="00C837F0"/>
    <w:rsid w:val="00CD2034"/>
    <w:rsid w:val="00CF0992"/>
    <w:rsid w:val="00CF66D6"/>
    <w:rsid w:val="00D651F1"/>
    <w:rsid w:val="00DE3537"/>
    <w:rsid w:val="00DF74EA"/>
    <w:rsid w:val="00DF78D2"/>
    <w:rsid w:val="00E56FCA"/>
    <w:rsid w:val="00E95A4C"/>
    <w:rsid w:val="00EB3353"/>
    <w:rsid w:val="00EB57EE"/>
    <w:rsid w:val="00ED6E2B"/>
    <w:rsid w:val="00EE77A5"/>
    <w:rsid w:val="00F40343"/>
    <w:rsid w:val="00F7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74D2"/>
  <w15:docId w15:val="{1543B13F-80C0-4E7E-BFA0-E06BA035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C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2,ПАРАГРАФ,Bullet Number,Индексы,Num Bullet 1,FooterText,numbered,Paragraphe de liste1,lp1,ТЗ список,Абзац списка литеральный,ПС - Нумерованный,Абзац списка нумерованный,Подпись рисунка,Абзац маркированнный,UL"/>
    <w:basedOn w:val="a"/>
    <w:link w:val="a4"/>
    <w:uiPriority w:val="34"/>
    <w:qFormat/>
    <w:rsid w:val="00555C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5C0F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555C0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qFormat/>
    <w:rsid w:val="004F79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7">
    <w:name w:val="Текст выноски Знак"/>
    <w:link w:val="a8"/>
    <w:uiPriority w:val="99"/>
    <w:semiHidden/>
    <w:rsid w:val="008D3BA7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8D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8D3BA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9"/>
    <w:qFormat/>
    <w:rsid w:val="00C775E0"/>
    <w:pPr>
      <w:keepNext/>
      <w:widowControl w:val="0"/>
      <w:spacing w:before="240" w:after="120" w:line="240" w:lineRule="auto"/>
    </w:pPr>
    <w:rPr>
      <w:rFonts w:ascii="Liberation Sans" w:eastAsia="WenQuanYi Micro Hei" w:hAnsi="Liberation Sans" w:cs="Noto Sans Devanagari"/>
      <w:sz w:val="28"/>
      <w:szCs w:val="28"/>
      <w:lang w:val="en-US" w:eastAsia="zh-CN" w:bidi="hi-IN"/>
    </w:rPr>
  </w:style>
  <w:style w:type="paragraph" w:styleId="a9">
    <w:name w:val="Body Text"/>
    <w:basedOn w:val="a"/>
    <w:link w:val="aa"/>
    <w:uiPriority w:val="99"/>
    <w:semiHidden/>
    <w:unhideWhenUsed/>
    <w:rsid w:val="00C775E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775E0"/>
  </w:style>
  <w:style w:type="character" w:styleId="ab">
    <w:name w:val="Unresolved Mention"/>
    <w:basedOn w:val="a0"/>
    <w:uiPriority w:val="99"/>
    <w:semiHidden/>
    <w:unhideWhenUsed/>
    <w:rsid w:val="008148A2"/>
    <w:rPr>
      <w:color w:val="605E5C"/>
      <w:shd w:val="clear" w:color="auto" w:fill="E1DFDD"/>
    </w:rPr>
  </w:style>
  <w:style w:type="character" w:styleId="ac">
    <w:name w:val="Emphasis"/>
    <w:uiPriority w:val="20"/>
    <w:qFormat/>
    <w:rsid w:val="008148A2"/>
    <w:rPr>
      <w:i/>
      <w:iCs/>
    </w:rPr>
  </w:style>
  <w:style w:type="character" w:styleId="ad">
    <w:name w:val="Strong"/>
    <w:uiPriority w:val="22"/>
    <w:qFormat/>
    <w:rsid w:val="008148A2"/>
    <w:rPr>
      <w:b/>
      <w:bCs/>
    </w:rPr>
  </w:style>
  <w:style w:type="character" w:customStyle="1" w:styleId="a4">
    <w:name w:val="Абзац списка Знак"/>
    <w:aliases w:val="Варианты ответов Знак,Абзац списка2 Знак,ПАРАГРАФ Знак,Bullet Number Знак,Индексы Знак,Num Bullet 1 Знак,FooterText Знак,numbered Знак,Paragraphe de liste1 Знак,lp1 Знак,ТЗ список Знак,Абзац списка литеральный Знак,Подпись рисунка Знак"/>
    <w:basedOn w:val="a0"/>
    <w:link w:val="a3"/>
    <w:uiPriority w:val="34"/>
    <w:qFormat/>
    <w:rsid w:val="00B22F9D"/>
  </w:style>
  <w:style w:type="paragraph" w:customStyle="1" w:styleId="ConsPlusNormal">
    <w:name w:val="ConsPlusNormal"/>
    <w:link w:val="ConsPlusNormal0"/>
    <w:qFormat/>
    <w:rsid w:val="00F403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40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/" TargetMode="External"/><Relationship Id="rId13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4;&#1089;&#1087;.&#1088;&#1092;" TargetMode="External"/><Relationship Id="rId12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msp.nalog.ru" TargetMode="External"/><Relationship Id="rId11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p@mybiz32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DE416-B32C-418E-902B-CA63F08C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3839</TotalTime>
  <Pages>1</Pages>
  <Words>6160</Words>
  <Characters>35114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User220</cp:lastModifiedBy>
  <cp:revision>12</cp:revision>
  <cp:lastPrinted>2024-06-13T16:15:00Z</cp:lastPrinted>
  <dcterms:created xsi:type="dcterms:W3CDTF">2020-04-24T10:27:00Z</dcterms:created>
  <dcterms:modified xsi:type="dcterms:W3CDTF">2024-06-14T12:25:00Z</dcterms:modified>
</cp:coreProperties>
</file>