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1CA6A" w14:textId="7B56B94A" w:rsidR="00A2179E" w:rsidRPr="00C775E0" w:rsidRDefault="00A2179E" w:rsidP="00BB329F">
      <w:pPr>
        <w:spacing w:after="0" w:line="240" w:lineRule="auto"/>
        <w:ind w:left="5954" w:right="850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</w:t>
      </w:r>
      <w:r w:rsidR="00893C0E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 xml:space="preserve"> к </w:t>
      </w:r>
      <w:r w:rsidR="00BB329F">
        <w:rPr>
          <w:rFonts w:ascii="Times New Roman" w:hAnsi="Times New Roman" w:cs="Times New Roman"/>
          <w:sz w:val="28"/>
          <w:szCs w:val="28"/>
        </w:rPr>
        <w:t xml:space="preserve">  </w:t>
      </w:r>
      <w:r w:rsidRPr="00C775E0">
        <w:rPr>
          <w:rFonts w:ascii="Times New Roman" w:hAnsi="Times New Roman" w:cs="Times New Roman"/>
          <w:sz w:val="28"/>
          <w:szCs w:val="28"/>
        </w:rPr>
        <w:t>Приказу</w:t>
      </w:r>
      <w:r w:rsidR="00BB329F">
        <w:rPr>
          <w:rFonts w:ascii="Times New Roman" w:hAnsi="Times New Roman" w:cs="Times New Roman"/>
          <w:sz w:val="28"/>
          <w:szCs w:val="28"/>
        </w:rPr>
        <w:t>№</w:t>
      </w:r>
      <w:r w:rsidR="003B5483">
        <w:rPr>
          <w:rFonts w:ascii="Times New Roman" w:hAnsi="Times New Roman" w:cs="Times New Roman"/>
          <w:sz w:val="28"/>
          <w:szCs w:val="28"/>
        </w:rPr>
        <w:t>20-п</w:t>
      </w: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42AF2B29" w14:textId="3B139965" w:rsidR="00A2179E" w:rsidRDefault="00A2179E" w:rsidP="00BB329F">
      <w:pPr>
        <w:spacing w:after="0" w:line="240" w:lineRule="auto"/>
        <w:ind w:right="850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</w:t>
      </w:r>
      <w:r w:rsidR="003B5483">
        <w:rPr>
          <w:rFonts w:ascii="Times New Roman" w:hAnsi="Times New Roman" w:cs="Times New Roman"/>
          <w:sz w:val="28"/>
          <w:szCs w:val="28"/>
        </w:rPr>
        <w:t>22</w:t>
      </w:r>
      <w:r w:rsidRPr="00C775E0">
        <w:rPr>
          <w:rFonts w:ascii="Times New Roman" w:hAnsi="Times New Roman" w:cs="Times New Roman"/>
          <w:sz w:val="28"/>
          <w:szCs w:val="28"/>
        </w:rPr>
        <w:t>»</w:t>
      </w:r>
      <w:r w:rsidR="003B548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775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239C6301" w14:textId="77777777" w:rsidR="00A2179E" w:rsidRPr="00C775E0" w:rsidRDefault="00A2179E" w:rsidP="00BB32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4A7EED8" w14:textId="77777777" w:rsidR="009E089E" w:rsidRPr="009E089E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4982C7EF" w14:textId="44E92316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D2847">
        <w:rPr>
          <w:rFonts w:ascii="Times New Roman" w:hAnsi="Times New Roman" w:cs="Times New Roman"/>
          <w:b/>
          <w:sz w:val="28"/>
          <w:szCs w:val="28"/>
        </w:rPr>
        <w:t>я</w:t>
      </w:r>
      <w:r w:rsidRPr="009E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9E089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185BC6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содейств</w:t>
      </w:r>
      <w:r w:rsidR="006D2847">
        <w:rPr>
          <w:rFonts w:ascii="Times New Roman" w:hAnsi="Times New Roman" w:cs="Times New Roman"/>
          <w:b/>
          <w:sz w:val="28"/>
          <w:szCs w:val="28"/>
        </w:rPr>
        <w:t>ию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в популяризации продукции субъектов малого и среднего предпринимательства</w:t>
      </w:r>
      <w:r w:rsid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Hlk161913648"/>
      <w:r w:rsidR="00527E10">
        <w:rPr>
          <w:rFonts w:ascii="Times New Roman" w:hAnsi="Times New Roman" w:cs="Times New Roman"/>
          <w:b/>
          <w:sz w:val="28"/>
          <w:szCs w:val="28"/>
        </w:rPr>
        <w:t>а также физических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лиц, применяющи</w:t>
      </w:r>
      <w:r w:rsidR="00527E10">
        <w:rPr>
          <w:rFonts w:ascii="Times New Roman" w:hAnsi="Times New Roman" w:cs="Times New Roman"/>
          <w:b/>
          <w:sz w:val="28"/>
          <w:szCs w:val="28"/>
        </w:rPr>
        <w:t>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72223281" w14:textId="60D34694" w:rsidR="009E089E" w:rsidRDefault="009A69BC" w:rsidP="009E089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9BC">
        <w:rPr>
          <w:rFonts w:ascii="Times New Roman" w:hAnsi="Times New Roman" w:cs="Times New Roman"/>
          <w:bCs/>
          <w:sz w:val="28"/>
          <w:szCs w:val="28"/>
        </w:rPr>
        <w:t>(в редакции Приказа №43-П от 01.07.2024 г.)</w:t>
      </w:r>
    </w:p>
    <w:p w14:paraId="69629455" w14:textId="77777777" w:rsidR="009A69BC" w:rsidRPr="009A69BC" w:rsidRDefault="009A69BC" w:rsidP="009E089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F8807E" w14:textId="77777777" w:rsidR="009E089E" w:rsidRDefault="009E089E" w:rsidP="009E08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661E8A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AE79E3" w14:textId="5E9976ED" w:rsidR="00185BC6" w:rsidRPr="00527E10" w:rsidRDefault="0033638C" w:rsidP="00185BC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61913440"/>
      <w:r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bookmarkStart w:id="2" w:name="_Hlk161913803"/>
      <w:r w:rsidR="00185BC6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</w:t>
      </w:r>
      <w:r w:rsidR="00A620B1" w:rsidRPr="002573F4">
        <w:rPr>
          <w:rFonts w:ascii="Times New Roman" w:hAnsi="Times New Roman" w:cs="Times New Roman"/>
          <w:sz w:val="28"/>
          <w:szCs w:val="28"/>
        </w:rPr>
        <w:t xml:space="preserve">ГАУ БО ЦОУ «Мой бизнес»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услуги </w:t>
      </w:r>
      <w:bookmarkEnd w:id="2"/>
      <w:r w:rsidR="00185BC6">
        <w:rPr>
          <w:rFonts w:ascii="Times New Roman" w:hAnsi="Times New Roman" w:cs="Times New Roman"/>
          <w:sz w:val="28"/>
          <w:szCs w:val="28"/>
        </w:rPr>
        <w:t>по содействию в популяризации продукции субъектов малого и среднего предпринимательства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3" w:name="_Hlk161913986"/>
      <w:r w:rsidR="00527E10" w:rsidRPr="00527E10">
        <w:rPr>
          <w:rFonts w:ascii="Times New Roman" w:hAnsi="Times New Roman" w:cs="Times New Roman"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</w:t>
      </w:r>
      <w:r w:rsidR="00185BC6" w:rsidRPr="00527E10">
        <w:rPr>
          <w:rFonts w:ascii="Times New Roman" w:hAnsi="Times New Roman" w:cs="Times New Roman"/>
          <w:bCs/>
          <w:sz w:val="28"/>
          <w:szCs w:val="28"/>
        </w:rPr>
        <w:t>Брянской области (далее – Регламент).</w:t>
      </w:r>
    </w:p>
    <w:bookmarkEnd w:id="3"/>
    <w:p w14:paraId="5486C6B7" w14:textId="77777777" w:rsidR="00196478" w:rsidRPr="00196478" w:rsidRDefault="0033638C" w:rsidP="00A620B1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196478" w:rsidRPr="00196478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51823EBC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D8D7D" w14:textId="77777777" w:rsidR="00185BC6" w:rsidRDefault="00185BC6" w:rsidP="00185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7919AA0E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9EE867" w14:textId="588C5901" w:rsidR="003465FF" w:rsidRPr="003465FF" w:rsidRDefault="00185BC6" w:rsidP="009443D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«Субъект малого и среднего предпринимательства» (</w:t>
      </w:r>
      <w:r w:rsidR="00A31E32" w:rsidRPr="003465FF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СМСП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) – </w:t>
      </w:r>
      <w:r w:rsidRPr="003465FF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="001469AF" w:rsidRPr="003465FF">
        <w:rPr>
          <w:rFonts w:ascii="Times New Roman" w:hAnsi="Times New Roman" w:cs="Times New Roman"/>
          <w:sz w:val="28"/>
          <w:szCs w:val="28"/>
        </w:rPr>
        <w:t>юридическ</w:t>
      </w:r>
      <w:r w:rsidRPr="003465FF">
        <w:rPr>
          <w:rFonts w:ascii="Times New Roman" w:hAnsi="Times New Roman" w:cs="Times New Roman"/>
          <w:sz w:val="28"/>
          <w:szCs w:val="28"/>
        </w:rPr>
        <w:t xml:space="preserve">ие </w:t>
      </w:r>
      <w:r w:rsidR="001469AF" w:rsidRPr="003465FF">
        <w:rPr>
          <w:rFonts w:ascii="Times New Roman" w:hAnsi="Times New Roman" w:cs="Times New Roman"/>
          <w:sz w:val="28"/>
          <w:szCs w:val="28"/>
        </w:rPr>
        <w:t>лиц</w:t>
      </w:r>
      <w:r w:rsidRPr="003465FF">
        <w:rPr>
          <w:rFonts w:ascii="Times New Roman" w:hAnsi="Times New Roman" w:cs="Times New Roman"/>
          <w:sz w:val="28"/>
          <w:szCs w:val="28"/>
        </w:rPr>
        <w:t>а и индивидуальные предприниматели)</w:t>
      </w:r>
      <w:r w:rsidR="001469AF" w:rsidRPr="003465FF">
        <w:rPr>
          <w:rFonts w:ascii="Times New Roman" w:hAnsi="Times New Roman" w:cs="Times New Roman"/>
          <w:sz w:val="28"/>
          <w:szCs w:val="28"/>
        </w:rPr>
        <w:t>,</w:t>
      </w:r>
      <w:r w:rsidRPr="003465FF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Брянской области 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 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</w:t>
      </w:r>
      <w:r w:rsidR="00872134">
        <w:rPr>
          <w:rFonts w:ascii="Times New Roman" w:hAnsi="Times New Roman" w:cs="Times New Roman"/>
          <w:sz w:val="28"/>
          <w:szCs w:val="28"/>
        </w:rPr>
        <w:t>-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средним предприятиям, включенным в единый реестр субъектов малого и среднего предпринимательства (</w:t>
      </w:r>
      <w:hyperlink r:id="rId8" w:history="1">
        <w:r w:rsidR="00A31E32" w:rsidRPr="003465FF">
          <w:rPr>
            <w:rStyle w:val="a5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="000B0470" w:rsidRPr="003465FF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0B42F403" w14:textId="0701599B" w:rsidR="00A31E32" w:rsidRPr="00527E10" w:rsidRDefault="003465FF" w:rsidP="00527E1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 xml:space="preserve"> (участник отбора)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–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Pr="00527E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физическ</w:t>
      </w:r>
      <w:r w:rsidR="00872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лиц</w:t>
      </w:r>
      <w:r w:rsidR="00872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применяющ</w:t>
      </w:r>
      <w:r w:rsidR="005150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специальный налоговый режим «Налог на профессиональный доход»</w:t>
      </w:r>
      <w:r w:rsidR="00872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72134" w:rsidRPr="00527E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(далее – Самозанятый)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зарегистрированные на территории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, претендующи</w:t>
      </w:r>
      <w:r w:rsidR="00872134">
        <w:rPr>
          <w:rFonts w:ascii="Times New Roman" w:hAnsi="Times New Roman" w:cs="Times New Roman"/>
          <w:sz w:val="28"/>
          <w:szCs w:val="28"/>
        </w:rPr>
        <w:t>е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Регламентом на получение услуги, предусмотренной настоящим Регламентом.</w:t>
      </w:r>
    </w:p>
    <w:p w14:paraId="2297D0C9" w14:textId="5EF92408" w:rsidR="00A31E32" w:rsidRPr="002573F4" w:rsidRDefault="00A31E32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sz w:val="28"/>
          <w:szCs w:val="28"/>
        </w:rPr>
        <w:t xml:space="preserve"> </w:t>
      </w:r>
      <w:r w:rsidR="00185BC6" w:rsidRPr="002573F4">
        <w:rPr>
          <w:rFonts w:ascii="Times New Roman" w:hAnsi="Times New Roman" w:cs="Times New Roman"/>
          <w:b/>
          <w:sz w:val="28"/>
          <w:szCs w:val="28"/>
        </w:rPr>
        <w:t>«</w:t>
      </w:r>
      <w:r w:rsidRPr="002573F4">
        <w:rPr>
          <w:rFonts w:ascii="Times New Roman" w:hAnsi="Times New Roman" w:cs="Times New Roman"/>
          <w:b/>
          <w:sz w:val="28"/>
          <w:szCs w:val="28"/>
        </w:rPr>
        <w:t>Организатор отбора</w:t>
      </w:r>
      <w:r w:rsidR="00185BC6" w:rsidRPr="002573F4">
        <w:rPr>
          <w:rFonts w:ascii="Times New Roman" w:hAnsi="Times New Roman" w:cs="Times New Roman"/>
          <w:b/>
          <w:sz w:val="28"/>
          <w:szCs w:val="28"/>
        </w:rPr>
        <w:t>»</w:t>
      </w:r>
      <w:r w:rsidR="00185BC6" w:rsidRPr="002573F4">
        <w:rPr>
          <w:rFonts w:ascii="Times New Roman" w:hAnsi="Times New Roman" w:cs="Times New Roman"/>
          <w:sz w:val="28"/>
          <w:szCs w:val="28"/>
        </w:rPr>
        <w:t xml:space="preserve"> - ГАУ БО ЦОУ «Мой бизнес»</w:t>
      </w:r>
      <w:r w:rsidRPr="002573F4">
        <w:rPr>
          <w:rFonts w:ascii="Times New Roman" w:hAnsi="Times New Roman" w:cs="Times New Roman"/>
          <w:sz w:val="28"/>
          <w:szCs w:val="28"/>
        </w:rPr>
        <w:t>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777A1FC9" w14:textId="6934293F" w:rsidR="00A8714C" w:rsidRPr="00527E10" w:rsidRDefault="00A8714C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«ЦПП»</w:t>
      </w:r>
      <w:r w:rsidRPr="002573F4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 (далее – ЦПП), уполномоченный в соответствии с действующим законодательством</w:t>
      </w:r>
      <w:r w:rsidRPr="00527E10">
        <w:rPr>
          <w:rFonts w:ascii="Times New Roman" w:hAnsi="Times New Roman" w:cs="Times New Roman"/>
          <w:sz w:val="28"/>
          <w:szCs w:val="28"/>
        </w:rPr>
        <w:t xml:space="preserve"> оказывать предусмотренную настоящим Регламентом услугу Заявителю.</w:t>
      </w:r>
    </w:p>
    <w:bookmarkEnd w:id="1"/>
    <w:p w14:paraId="3531839D" w14:textId="539010C3" w:rsidR="00A31E32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«У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слуга</w:t>
      </w:r>
      <w:r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- </w:t>
      </w:r>
      <w:r w:rsidR="00A31E32" w:rsidRPr="00527E10">
        <w:rPr>
          <w:rFonts w:ascii="Times New Roman" w:hAnsi="Times New Roman" w:cs="Times New Roman"/>
          <w:sz w:val="28"/>
          <w:szCs w:val="28"/>
        </w:rPr>
        <w:t>содействи</w:t>
      </w:r>
      <w:r w:rsidR="00180CFF">
        <w:rPr>
          <w:rFonts w:ascii="Times New Roman" w:hAnsi="Times New Roman" w:cs="Times New Roman"/>
          <w:sz w:val="28"/>
          <w:szCs w:val="28"/>
        </w:rPr>
        <w:t>е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в 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bookmarkStart w:id="4" w:name="_Hlk161914267"/>
      <w:r w:rsidR="005A7F60" w:rsidRPr="00527E10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758B5">
        <w:rPr>
          <w:rFonts w:ascii="Times New Roman" w:hAnsi="Times New Roman" w:cs="Times New Roman"/>
          <w:sz w:val="28"/>
          <w:szCs w:val="28"/>
        </w:rPr>
        <w:t>/Самозанятого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.</w:t>
      </w:r>
    </w:p>
    <w:p w14:paraId="4792FAA5" w14:textId="31D1291C" w:rsidR="005A7F60" w:rsidRPr="00F04622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1913518"/>
      <w:bookmarkEnd w:id="4"/>
      <w:r w:rsidRPr="00527E1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527E10">
        <w:rPr>
          <w:rFonts w:ascii="Times New Roman" w:hAnsi="Times New Roman" w:cs="Times New Roman"/>
          <w:sz w:val="28"/>
          <w:szCs w:val="28"/>
        </w:rPr>
        <w:t xml:space="preserve"> договор, заключенный между Организатором отбора и Исполнителем, </w:t>
      </w:r>
      <w:bookmarkStart w:id="6" w:name="_Hlk161914322"/>
      <w:r w:rsidRPr="00527E10">
        <w:rPr>
          <w:rFonts w:ascii="Times New Roman" w:hAnsi="Times New Roman" w:cs="Times New Roman"/>
          <w:sz w:val="28"/>
          <w:szCs w:val="28"/>
        </w:rPr>
        <w:t>согласно которому Заявителю оказыва</w:t>
      </w:r>
      <w:r w:rsidR="009758B5">
        <w:rPr>
          <w:rFonts w:ascii="Times New Roman" w:hAnsi="Times New Roman" w:cs="Times New Roman"/>
          <w:sz w:val="28"/>
          <w:szCs w:val="28"/>
        </w:rPr>
        <w:t>е</w:t>
      </w:r>
      <w:r w:rsidRPr="00527E10">
        <w:rPr>
          <w:rFonts w:ascii="Times New Roman" w:hAnsi="Times New Roman" w:cs="Times New Roman"/>
          <w:sz w:val="28"/>
          <w:szCs w:val="28"/>
        </w:rPr>
        <w:t xml:space="preserve">тся </w:t>
      </w:r>
      <w:r w:rsidRPr="00F04622">
        <w:rPr>
          <w:rFonts w:ascii="Times New Roman" w:hAnsi="Times New Roman" w:cs="Times New Roman"/>
          <w:sz w:val="28"/>
          <w:szCs w:val="28"/>
        </w:rPr>
        <w:t>Услуга</w:t>
      </w:r>
      <w:r w:rsidR="00A620B1" w:rsidRPr="00F04622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предусмотренная настоящим Регламентом. </w:t>
      </w:r>
      <w:bookmarkEnd w:id="6"/>
    </w:p>
    <w:p w14:paraId="6CA67942" w14:textId="2632EE16" w:rsidR="00A31E32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«Исполнитель» -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организация правомочная предоставлять услугу по содействию в популяризации продукции </w:t>
      </w:r>
      <w:bookmarkStart w:id="7" w:name="_Hlk161914375"/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A254AD">
        <w:rPr>
          <w:rFonts w:ascii="Times New Roman" w:hAnsi="Times New Roman" w:cs="Times New Roman"/>
          <w:sz w:val="28"/>
          <w:szCs w:val="28"/>
        </w:rPr>
        <w:t>/Самозанятого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области, определенная в качестве такой организации Организатором отбора</w:t>
      </w:r>
      <w:bookmarkEnd w:id="7"/>
      <w:r w:rsidR="00A31E32" w:rsidRPr="00527E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86D9B4" w14:textId="79CEAA83" w:rsidR="006249F1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61914409"/>
      <w:r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«Отбор заявителей»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96478" w:rsidRPr="00527E10">
        <w:rPr>
          <w:rFonts w:ascii="Times New Roman" w:hAnsi="Times New Roman" w:cs="Times New Roman"/>
          <w:sz w:val="28"/>
          <w:szCs w:val="28"/>
        </w:rPr>
        <w:t>определения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очередности предоставления </w:t>
      </w:r>
      <w:r w:rsidR="00196478" w:rsidRPr="00527E10">
        <w:rPr>
          <w:rFonts w:ascii="Times New Roman" w:hAnsi="Times New Roman" w:cs="Times New Roman"/>
          <w:sz w:val="28"/>
          <w:szCs w:val="28"/>
        </w:rPr>
        <w:t>Услуги Заявител</w:t>
      </w:r>
      <w:r w:rsidR="00A254AD">
        <w:rPr>
          <w:rFonts w:ascii="Times New Roman" w:hAnsi="Times New Roman" w:cs="Times New Roman"/>
          <w:sz w:val="28"/>
          <w:szCs w:val="28"/>
        </w:rPr>
        <w:t>я</w:t>
      </w:r>
      <w:r w:rsidR="00196478" w:rsidRPr="00527E10">
        <w:rPr>
          <w:rFonts w:ascii="Times New Roman" w:hAnsi="Times New Roman" w:cs="Times New Roman"/>
          <w:sz w:val="28"/>
          <w:szCs w:val="28"/>
        </w:rPr>
        <w:t xml:space="preserve">м, обратившимся в установленном настоящим Регламентом порядке за оказанием услуги. </w:t>
      </w:r>
    </w:p>
    <w:p w14:paraId="722E9502" w14:textId="76C6310D" w:rsidR="00261EE3" w:rsidRPr="00BF56A6" w:rsidRDefault="00261EE3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61EE3">
        <w:rPr>
          <w:rFonts w:ascii="Times New Roman" w:hAnsi="Times New Roman" w:cs="Times New Roman"/>
          <w:b/>
          <w:bCs/>
          <w:sz w:val="28"/>
          <w:szCs w:val="28"/>
        </w:rPr>
        <w:t>«Заявка»</w:t>
      </w:r>
      <w:r w:rsidRPr="00261EE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9" w:name="_Hlk161929191"/>
      <w:r w:rsidR="0076567A" w:rsidRPr="00BF56A6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bookmarkEnd w:id="9"/>
      <w:r w:rsidRPr="00BF56A6">
        <w:rPr>
          <w:rFonts w:ascii="Times New Roman" w:hAnsi="Times New Roman" w:cs="Times New Roman"/>
          <w:sz w:val="28"/>
          <w:szCs w:val="28"/>
        </w:rPr>
        <w:t>на предоставление услуги центра «Мой бизнес» по установленной форме.</w:t>
      </w:r>
    </w:p>
    <w:p w14:paraId="6CBED00C" w14:textId="45BF57B5" w:rsidR="007B0F2C" w:rsidRPr="007B0F2C" w:rsidRDefault="007B0F2C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F2C">
        <w:rPr>
          <w:rFonts w:ascii="Times New Roman" w:hAnsi="Times New Roman" w:cs="Times New Roman"/>
          <w:b/>
          <w:bCs/>
          <w:sz w:val="28"/>
          <w:szCs w:val="28"/>
        </w:rPr>
        <w:t>«Скоринг»</w:t>
      </w:r>
      <w:r w:rsidRPr="007B0F2C">
        <w:rPr>
          <w:rFonts w:ascii="Times New Roman" w:hAnsi="Times New Roman" w:cs="Times New Roman"/>
          <w:sz w:val="28"/>
          <w:szCs w:val="28"/>
        </w:rPr>
        <w:t xml:space="preserve"> - </w:t>
      </w:r>
      <w:r w:rsidRPr="007B0F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расширенной оценки количественных и качественных показателей деятельности СМСП</w:t>
      </w:r>
    </w:p>
    <w:p w14:paraId="555AAAA0" w14:textId="77777777" w:rsidR="00747D59" w:rsidRPr="007B0F2C" w:rsidRDefault="00747D59" w:rsidP="0074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6107906"/>
      <w:bookmarkEnd w:id="5"/>
      <w:bookmarkEnd w:id="8"/>
    </w:p>
    <w:p w14:paraId="1250ACF8" w14:textId="77777777" w:rsidR="00196478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3C086EB3" w14:textId="77777777" w:rsidR="00196478" w:rsidRPr="00527E10" w:rsidRDefault="00196478" w:rsidP="00196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BA33E" w14:textId="03F94722" w:rsidR="00196478" w:rsidRPr="00527E10" w:rsidRDefault="00196478" w:rsidP="00A620B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161915070"/>
      <w:r w:rsidRPr="00527E10">
        <w:rPr>
          <w:rFonts w:ascii="Times New Roman" w:hAnsi="Times New Roman" w:cs="Times New Roman"/>
          <w:bCs/>
          <w:sz w:val="28"/>
          <w:szCs w:val="28"/>
        </w:rPr>
        <w:t xml:space="preserve">Услуга </w:t>
      </w:r>
      <w:r w:rsidR="00894CAA" w:rsidRPr="00527E10">
        <w:rPr>
          <w:rFonts w:ascii="Times New Roman" w:hAnsi="Times New Roman" w:cs="Times New Roman"/>
          <w:bCs/>
          <w:sz w:val="28"/>
          <w:szCs w:val="28"/>
        </w:rPr>
        <w:t>СМПС,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а также физически</w:t>
      </w:r>
      <w:r w:rsidR="00894CAA">
        <w:rPr>
          <w:rFonts w:ascii="Times New Roman" w:hAnsi="Times New Roman" w:cs="Times New Roman"/>
          <w:bCs/>
          <w:sz w:val="28"/>
          <w:szCs w:val="28"/>
        </w:rPr>
        <w:t>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894CAA">
        <w:rPr>
          <w:rFonts w:ascii="Times New Roman" w:hAnsi="Times New Roman" w:cs="Times New Roman"/>
          <w:bCs/>
          <w:sz w:val="28"/>
          <w:szCs w:val="28"/>
        </w:rPr>
        <w:t>ам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>, применяющи</w:t>
      </w:r>
      <w:r w:rsidR="0065148B">
        <w:rPr>
          <w:rFonts w:ascii="Times New Roman" w:hAnsi="Times New Roman" w:cs="Times New Roman"/>
          <w:bCs/>
          <w:sz w:val="28"/>
          <w:szCs w:val="28"/>
        </w:rPr>
        <w:t>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651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148B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зарегистрированны</w:t>
      </w:r>
      <w:r w:rsidR="006514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65148B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 w:rsidR="0065148B">
        <w:rPr>
          <w:rFonts w:ascii="Times New Roman" w:hAnsi="Times New Roman" w:cs="Times New Roman"/>
          <w:bCs/>
          <w:sz w:val="28"/>
          <w:szCs w:val="28"/>
        </w:rPr>
        <w:t>,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целях:</w:t>
      </w:r>
    </w:p>
    <w:p w14:paraId="4A024FAC" w14:textId="6FE40481" w:rsidR="00196478" w:rsidRPr="00527E10" w:rsidRDefault="00196478" w:rsidP="00A620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Hlk161915097"/>
      <w:bookmarkEnd w:id="11"/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B764A1" w14:textId="26845296" w:rsidR="00196478" w:rsidRPr="00527E10" w:rsidRDefault="00196478" w:rsidP="00A620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конкурентоспособности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9C6AF2" w14:textId="376D233B" w:rsidR="00196478" w:rsidRPr="00527E10" w:rsidRDefault="00196478" w:rsidP="00A620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создани</w:t>
      </w:r>
      <w:r w:rsidR="0065148B">
        <w:rPr>
          <w:rFonts w:ascii="Times New Roman" w:hAnsi="Times New Roman" w:cs="Times New Roman"/>
          <w:bCs/>
          <w:sz w:val="28"/>
          <w:szCs w:val="28"/>
        </w:rPr>
        <w:t>я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условий для выхода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на новые рынки сбыта продукции. </w:t>
      </w:r>
    </w:p>
    <w:bookmarkEnd w:id="12"/>
    <w:p w14:paraId="46BFCCC9" w14:textId="77777777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p w14:paraId="348810B3" w14:textId="7BF7A44C" w:rsidR="008543FE" w:rsidRDefault="00196478" w:rsidP="002E2D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61915166"/>
      <w:bookmarkEnd w:id="10"/>
      <w:r w:rsidRPr="007562A4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ЗАЯВИТЕЛЯМ </w:t>
      </w:r>
    </w:p>
    <w:p w14:paraId="15F8E700" w14:textId="77777777" w:rsidR="007562A4" w:rsidRPr="007562A4" w:rsidRDefault="007562A4" w:rsidP="00A620B1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200EA95E" w14:textId="2C8E9313" w:rsidR="00143B48" w:rsidRPr="00180CFF" w:rsidRDefault="00143B48" w:rsidP="00A620B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>Право на получение услуги имеют следующие категории заявителей (далее – категории):</w:t>
      </w:r>
    </w:p>
    <w:p w14:paraId="6D844972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 xml:space="preserve">а) юридические лица; </w:t>
      </w:r>
    </w:p>
    <w:p w14:paraId="07029381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 xml:space="preserve">б) индивидуальные предприниматели; </w:t>
      </w:r>
    </w:p>
    <w:p w14:paraId="08E15D5C" w14:textId="77777777" w:rsidR="00143B48" w:rsidRPr="00180CFF" w:rsidRDefault="00143B48" w:rsidP="00A620B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>в) самозанятые граждане.</w:t>
      </w:r>
    </w:p>
    <w:p w14:paraId="48C74D51" w14:textId="65BC7E6A" w:rsidR="00143B48" w:rsidRPr="00180CFF" w:rsidRDefault="00E55203" w:rsidP="00A620B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>.2. Требования, которым должен соответствовать заявитель –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>юридическое лицо на дату подачи заявления:</w:t>
      </w:r>
    </w:p>
    <w:p w14:paraId="20EDED6D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62BA2FA2" w14:textId="0F649225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б) зарегистрирован и осуществляет деятельность на территории </w:t>
      </w:r>
      <w:r w:rsidR="00E55203" w:rsidRPr="00180CFF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Pr="00180CF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C24D2B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в) 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08173301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 в реестре дисквалифицированных лиц отсутствуют сведения о дисквалифицированном руководителе юридического лица;</w:t>
      </w:r>
    </w:p>
    <w:p w14:paraId="7D0C72AB" w14:textId="77777777" w:rsidR="00143B48" w:rsidRPr="00180CFF" w:rsidRDefault="00143B48" w:rsidP="00A620B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61980AFF" w14:textId="77777777" w:rsidR="00143B48" w:rsidRPr="00180CFF" w:rsidRDefault="00143B48" w:rsidP="00A620B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е)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0EAC2AA" w14:textId="77777777" w:rsidR="00143B48" w:rsidRPr="00180CFF" w:rsidRDefault="00143B48" w:rsidP="00A620B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ж) не является участником соглашений о разделе продукции;</w:t>
      </w:r>
    </w:p>
    <w:p w14:paraId="693AA80E" w14:textId="77777777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з) не осуществляет предпринимательскую деятельность в сфере игорного бизнеса;</w:t>
      </w:r>
    </w:p>
    <w:p w14:paraId="0A4E190D" w14:textId="799B2594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и)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>прошло</w:t>
      </w:r>
      <w:r w:rsidR="0034328D" w:rsidRPr="00180CFF">
        <w:rPr>
          <w:rFonts w:ascii="Times New Roman" w:eastAsia="Calibri" w:hAnsi="Times New Roman" w:cs="Times New Roman"/>
          <w:sz w:val="28"/>
          <w:szCs w:val="28"/>
        </w:rPr>
        <w:t xml:space="preserve"> не менее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одного года с момента </w:t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 xml:space="preserve">признания СМСП (Заявителя) допустившим нарушение </w:t>
      </w:r>
      <w:r w:rsidRPr="00180CFF">
        <w:rPr>
          <w:rFonts w:ascii="Times New Roman" w:eastAsia="Calibri" w:hAnsi="Times New Roman" w:cs="Times New Roman"/>
          <w:sz w:val="28"/>
          <w:szCs w:val="28"/>
        </w:rPr>
        <w:t>поряд</w:t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</w:t>
      </w:r>
      <w:r w:rsidR="0034328D" w:rsidRPr="00180CFF">
        <w:rPr>
          <w:rFonts w:ascii="Times New Roman" w:eastAsia="Calibri" w:hAnsi="Times New Roman" w:cs="Times New Roman"/>
          <w:sz w:val="28"/>
          <w:szCs w:val="28"/>
        </w:rPr>
        <w:t>не менее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трех лет.</w:t>
      </w:r>
      <w:r w:rsidR="0034328D" w:rsidRPr="00180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23B3C7" w14:textId="6A590891" w:rsidR="00143B48" w:rsidRPr="00180CFF" w:rsidRDefault="00E55203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>.3. Требования, которым должен соответствовать заявитель –индивидуальный предприниматель</w:t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 xml:space="preserve"> (далее - ИП)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 xml:space="preserve"> на дату подачи заявления:</w:t>
      </w:r>
    </w:p>
    <w:p w14:paraId="01B4D202" w14:textId="77777777" w:rsidR="00143B48" w:rsidRPr="00180CFF" w:rsidRDefault="00143B48" w:rsidP="00A620B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10E93BD2" w14:textId="2F9E5860" w:rsidR="00143B48" w:rsidRPr="00180CFF" w:rsidRDefault="00143B48" w:rsidP="00A620B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б) зарегистрирован и осуществляет деятельность на территории </w:t>
      </w:r>
      <w:r w:rsidR="00E55203" w:rsidRPr="00180CFF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Pr="00180CF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A89765" w14:textId="77777777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04C4DFB4" w14:textId="77777777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>в отношении физического лица не применяются процедуры несостоятельности (банкротства);</w:t>
      </w:r>
    </w:p>
    <w:p w14:paraId="7EE1072A" w14:textId="74AA801C" w:rsidR="00534642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 xml:space="preserve">прошло не менее одного года с момента признания ИП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51F444BD" w14:textId="70688BD9" w:rsidR="00143B48" w:rsidRPr="00180CFF" w:rsidRDefault="00E55203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>.4. Требования, которым должен соответствовать заявитель –самозанятый гражданин на дату подачи заявления:</w:t>
      </w:r>
    </w:p>
    <w:p w14:paraId="22FDD75C" w14:textId="77777777" w:rsidR="00143B48" w:rsidRPr="00180CFF" w:rsidRDefault="00143B48" w:rsidP="00A620B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самозанятым гражданином;</w:t>
      </w:r>
    </w:p>
    <w:p w14:paraId="7F3BAFF2" w14:textId="10859117" w:rsidR="00143B48" w:rsidRPr="00180CFF" w:rsidRDefault="00143B48" w:rsidP="00A620B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 зарегистрирован на территории </w:t>
      </w:r>
      <w:r w:rsidR="00E55203" w:rsidRPr="00180CFF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Pr="00180CF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D9DAB7" w14:textId="1B430C73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</w:t>
      </w:r>
      <w:r w:rsidR="00881E57">
        <w:rPr>
          <w:rFonts w:ascii="Times New Roman" w:eastAsia="Calibri" w:hAnsi="Times New Roman" w:cs="Times New Roman"/>
          <w:sz w:val="28"/>
          <w:szCs w:val="28"/>
        </w:rPr>
        <w:t>,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привлекаемым уполномоченной организацией для оказания услуги;</w:t>
      </w:r>
    </w:p>
    <w:p w14:paraId="53A86570" w14:textId="77777777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 в отношении физического лица, применяющего специальный налоговый режим «Налог на профессиональный доход», не применяются процедуры несостоятельности (банкротства);</w:t>
      </w:r>
    </w:p>
    <w:p w14:paraId="7A28AC86" w14:textId="77777777" w:rsidR="00534642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>прошло не менее одного года с момента признания Самозанятого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</w:t>
      </w:r>
    </w:p>
    <w:p w14:paraId="0765D162" w14:textId="5A6D54DC" w:rsidR="00530EB1" w:rsidRPr="00E55203" w:rsidRDefault="00534642" w:rsidP="00A620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96478" w:rsidRPr="00E55203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</w:t>
      </w:r>
      <w:r w:rsidR="00661337">
        <w:rPr>
          <w:rFonts w:ascii="Times New Roman" w:hAnsi="Times New Roman" w:cs="Times New Roman"/>
          <w:sz w:val="28"/>
          <w:szCs w:val="28"/>
        </w:rPr>
        <w:t>ления</w:t>
      </w:r>
      <w:r w:rsidR="00196478" w:rsidRPr="00E55203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</w:t>
      </w:r>
      <w:r w:rsidR="002D0FB9" w:rsidRPr="00E55203">
        <w:rPr>
          <w:rFonts w:ascii="Times New Roman" w:hAnsi="Times New Roman" w:cs="Times New Roman"/>
          <w:sz w:val="28"/>
          <w:szCs w:val="28"/>
        </w:rPr>
        <w:t xml:space="preserve">ям п. </w:t>
      </w:r>
      <w:r w:rsidR="00E55203" w:rsidRPr="00E55203">
        <w:rPr>
          <w:rFonts w:ascii="Times New Roman" w:hAnsi="Times New Roman" w:cs="Times New Roman"/>
          <w:sz w:val="28"/>
          <w:szCs w:val="28"/>
        </w:rPr>
        <w:t>4</w:t>
      </w:r>
      <w:r w:rsidR="002D0FB9" w:rsidRPr="00E55203">
        <w:rPr>
          <w:rFonts w:ascii="Times New Roman" w:hAnsi="Times New Roman" w:cs="Times New Roman"/>
          <w:sz w:val="28"/>
          <w:szCs w:val="28"/>
        </w:rPr>
        <w:t>.1</w:t>
      </w:r>
      <w:r w:rsidR="00E55203" w:rsidRPr="00E55203">
        <w:rPr>
          <w:rFonts w:ascii="Times New Roman" w:hAnsi="Times New Roman" w:cs="Times New Roman"/>
          <w:sz w:val="28"/>
          <w:szCs w:val="28"/>
        </w:rPr>
        <w:t>, 4.2,</w:t>
      </w:r>
      <w:r w:rsidR="00E55203">
        <w:rPr>
          <w:rFonts w:ascii="Times New Roman" w:hAnsi="Times New Roman" w:cs="Times New Roman"/>
          <w:sz w:val="28"/>
          <w:szCs w:val="28"/>
        </w:rPr>
        <w:t xml:space="preserve"> </w:t>
      </w:r>
      <w:r w:rsidR="00E55203" w:rsidRPr="00E55203">
        <w:rPr>
          <w:rFonts w:ascii="Times New Roman" w:hAnsi="Times New Roman" w:cs="Times New Roman"/>
          <w:sz w:val="28"/>
          <w:szCs w:val="28"/>
        </w:rPr>
        <w:t>4.3 или 4.4</w:t>
      </w:r>
      <w:r w:rsidR="00E55203">
        <w:rPr>
          <w:rFonts w:ascii="Times New Roman" w:hAnsi="Times New Roman" w:cs="Times New Roman"/>
          <w:sz w:val="28"/>
          <w:szCs w:val="28"/>
        </w:rPr>
        <w:t xml:space="preserve"> </w:t>
      </w:r>
      <w:r w:rsidR="00E55203" w:rsidRPr="00E55203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E55203">
        <w:rPr>
          <w:rFonts w:ascii="Times New Roman" w:hAnsi="Times New Roman" w:cs="Times New Roman"/>
          <w:sz w:val="28"/>
          <w:szCs w:val="28"/>
        </w:rPr>
        <w:t xml:space="preserve"> в зависимости от категории</w:t>
      </w:r>
      <w:r w:rsidR="00530EB1" w:rsidRPr="00E5520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52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30EB1" w:rsidRPr="00E55203">
        <w:rPr>
          <w:rFonts w:ascii="Times New Roman" w:hAnsi="Times New Roman" w:cs="Times New Roman"/>
          <w:sz w:val="28"/>
          <w:szCs w:val="28"/>
        </w:rPr>
        <w:t xml:space="preserve">быть зарегистрированным на цифровой платформе </w:t>
      </w:r>
      <w:hyperlink r:id="rId9" w:history="1">
        <w:r w:rsidR="00530EB1" w:rsidRPr="00E55203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530EB1" w:rsidRPr="00E55203">
        <w:rPr>
          <w:rFonts w:ascii="Times New Roman" w:hAnsi="Times New Roman" w:cs="Times New Roman"/>
          <w:sz w:val="28"/>
          <w:szCs w:val="28"/>
        </w:rPr>
        <w:t>.</w:t>
      </w:r>
    </w:p>
    <w:p w14:paraId="460BE4A6" w14:textId="4C7CF196" w:rsidR="007562A4" w:rsidRDefault="002D0FB9" w:rsidP="00A620B1">
      <w:pPr>
        <w:pStyle w:val="a3"/>
        <w:numPr>
          <w:ilvl w:val="1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642">
        <w:rPr>
          <w:rFonts w:ascii="Times New Roman" w:hAnsi="Times New Roman" w:cs="Times New Roman"/>
          <w:sz w:val="28"/>
          <w:szCs w:val="28"/>
        </w:rPr>
        <w:t xml:space="preserve">Заявитель должен предоставить </w:t>
      </w:r>
      <w:r w:rsidR="00196251">
        <w:rPr>
          <w:rFonts w:ascii="Times New Roman" w:hAnsi="Times New Roman" w:cs="Times New Roman"/>
          <w:sz w:val="28"/>
          <w:szCs w:val="28"/>
        </w:rPr>
        <w:t xml:space="preserve">Организатору отбора </w:t>
      </w:r>
      <w:r w:rsidRPr="00534642">
        <w:rPr>
          <w:rFonts w:ascii="Times New Roman" w:hAnsi="Times New Roman" w:cs="Times New Roman"/>
          <w:sz w:val="28"/>
          <w:szCs w:val="28"/>
        </w:rPr>
        <w:t>оригинал</w:t>
      </w:r>
      <w:r w:rsidR="003465FF" w:rsidRPr="00534642">
        <w:rPr>
          <w:rFonts w:ascii="Times New Roman" w:hAnsi="Times New Roman" w:cs="Times New Roman"/>
          <w:sz w:val="28"/>
          <w:szCs w:val="28"/>
        </w:rPr>
        <w:t>ы</w:t>
      </w:r>
      <w:r w:rsidR="008543FE" w:rsidRPr="00534642">
        <w:rPr>
          <w:rFonts w:ascii="Times New Roman" w:hAnsi="Times New Roman" w:cs="Times New Roman"/>
          <w:sz w:val="28"/>
          <w:szCs w:val="28"/>
        </w:rPr>
        <w:t xml:space="preserve"> зая</w:t>
      </w:r>
      <w:r w:rsidR="003465FF" w:rsidRPr="00534642">
        <w:rPr>
          <w:rFonts w:ascii="Times New Roman" w:hAnsi="Times New Roman" w:cs="Times New Roman"/>
          <w:sz w:val="28"/>
          <w:szCs w:val="28"/>
        </w:rPr>
        <w:t>вок</w:t>
      </w:r>
      <w:r w:rsidR="00180CFF">
        <w:rPr>
          <w:rFonts w:ascii="Times New Roman" w:hAnsi="Times New Roman" w:cs="Times New Roman"/>
          <w:sz w:val="28"/>
          <w:szCs w:val="28"/>
        </w:rPr>
        <w:t xml:space="preserve"> и оригинал Обязательства</w:t>
      </w:r>
      <w:r w:rsidR="008543FE" w:rsidRPr="00534642">
        <w:rPr>
          <w:rFonts w:ascii="Times New Roman" w:hAnsi="Times New Roman" w:cs="Times New Roman"/>
          <w:sz w:val="28"/>
          <w:szCs w:val="28"/>
        </w:rPr>
        <w:t>, соответствующ</w:t>
      </w:r>
      <w:r w:rsidR="003465FF" w:rsidRPr="00534642">
        <w:rPr>
          <w:rFonts w:ascii="Times New Roman" w:hAnsi="Times New Roman" w:cs="Times New Roman"/>
          <w:sz w:val="28"/>
          <w:szCs w:val="28"/>
        </w:rPr>
        <w:t>и</w:t>
      </w:r>
      <w:r w:rsidR="00180CFF">
        <w:rPr>
          <w:rFonts w:ascii="Times New Roman" w:hAnsi="Times New Roman" w:cs="Times New Roman"/>
          <w:sz w:val="28"/>
          <w:szCs w:val="28"/>
        </w:rPr>
        <w:t>е</w:t>
      </w:r>
      <w:r w:rsidR="008543FE" w:rsidRPr="00534642">
        <w:rPr>
          <w:rFonts w:ascii="Times New Roman" w:hAnsi="Times New Roman" w:cs="Times New Roman"/>
          <w:sz w:val="28"/>
          <w:szCs w:val="28"/>
        </w:rPr>
        <w:t xml:space="preserve"> требованиям настоящего Регламента</w:t>
      </w:r>
      <w:r w:rsidR="00100C3F" w:rsidRPr="00534642">
        <w:rPr>
          <w:rFonts w:ascii="Times New Roman" w:hAnsi="Times New Roman" w:cs="Times New Roman"/>
          <w:sz w:val="28"/>
          <w:szCs w:val="28"/>
        </w:rPr>
        <w:t xml:space="preserve"> (</w:t>
      </w:r>
      <w:r w:rsidR="00180CFF">
        <w:rPr>
          <w:rFonts w:ascii="Times New Roman" w:hAnsi="Times New Roman" w:cs="Times New Roman"/>
          <w:sz w:val="28"/>
          <w:szCs w:val="28"/>
        </w:rPr>
        <w:t xml:space="preserve">по </w:t>
      </w:r>
      <w:r w:rsidR="00100C3F" w:rsidRPr="00534642">
        <w:rPr>
          <w:rFonts w:ascii="Times New Roman" w:hAnsi="Times New Roman" w:cs="Times New Roman"/>
          <w:sz w:val="28"/>
          <w:szCs w:val="28"/>
        </w:rPr>
        <w:t>форм</w:t>
      </w:r>
      <w:r w:rsidR="00180CFF">
        <w:rPr>
          <w:rFonts w:ascii="Times New Roman" w:hAnsi="Times New Roman" w:cs="Times New Roman"/>
          <w:sz w:val="28"/>
          <w:szCs w:val="28"/>
        </w:rPr>
        <w:t>е</w:t>
      </w:r>
      <w:r w:rsidR="00100C3F" w:rsidRPr="00534642">
        <w:rPr>
          <w:rFonts w:ascii="Times New Roman" w:hAnsi="Times New Roman" w:cs="Times New Roman"/>
          <w:sz w:val="28"/>
          <w:szCs w:val="28"/>
        </w:rPr>
        <w:t xml:space="preserve"> Приложения №2 к Регламенту</w:t>
      </w:r>
      <w:r w:rsidR="0038330C" w:rsidRPr="00534642">
        <w:rPr>
          <w:rFonts w:ascii="Times New Roman" w:hAnsi="Times New Roman" w:cs="Times New Roman"/>
          <w:sz w:val="28"/>
          <w:szCs w:val="28"/>
        </w:rPr>
        <w:t xml:space="preserve">, </w:t>
      </w:r>
      <w:r w:rsidR="00180CFF" w:rsidRPr="002573F4">
        <w:rPr>
          <w:rFonts w:ascii="Times New Roman" w:hAnsi="Times New Roman" w:cs="Times New Roman"/>
          <w:sz w:val="28"/>
          <w:szCs w:val="28"/>
        </w:rPr>
        <w:t xml:space="preserve">по </w:t>
      </w:r>
      <w:r w:rsidR="0038330C" w:rsidRPr="002573F4">
        <w:rPr>
          <w:rFonts w:ascii="Times New Roman" w:hAnsi="Times New Roman" w:cs="Times New Roman"/>
          <w:sz w:val="28"/>
          <w:szCs w:val="28"/>
        </w:rPr>
        <w:t>форм</w:t>
      </w:r>
      <w:r w:rsidR="00180CFF" w:rsidRPr="002573F4">
        <w:rPr>
          <w:rFonts w:ascii="Times New Roman" w:hAnsi="Times New Roman" w:cs="Times New Roman"/>
          <w:sz w:val="28"/>
          <w:szCs w:val="28"/>
        </w:rPr>
        <w:t>е</w:t>
      </w:r>
      <w:r w:rsidR="0038330C" w:rsidRPr="002573F4">
        <w:rPr>
          <w:rFonts w:ascii="Times New Roman" w:hAnsi="Times New Roman" w:cs="Times New Roman"/>
          <w:sz w:val="28"/>
          <w:szCs w:val="28"/>
        </w:rPr>
        <w:t xml:space="preserve"> Приложения №4</w:t>
      </w:r>
      <w:r w:rsidR="00100C3F" w:rsidRPr="002573F4">
        <w:rPr>
          <w:rFonts w:ascii="Times New Roman" w:hAnsi="Times New Roman" w:cs="Times New Roman"/>
          <w:sz w:val="28"/>
          <w:szCs w:val="28"/>
        </w:rPr>
        <w:t xml:space="preserve"> – для СМСП и Самозанятого</w:t>
      </w:r>
      <w:r w:rsidR="008543FE" w:rsidRPr="002573F4">
        <w:rPr>
          <w:rFonts w:ascii="Times New Roman" w:hAnsi="Times New Roman" w:cs="Times New Roman"/>
          <w:sz w:val="28"/>
          <w:szCs w:val="28"/>
        </w:rPr>
        <w:t xml:space="preserve">, </w:t>
      </w:r>
      <w:r w:rsidR="00100C3F" w:rsidRPr="002573F4">
        <w:rPr>
          <w:rFonts w:ascii="Times New Roman" w:hAnsi="Times New Roman" w:cs="Times New Roman"/>
          <w:sz w:val="28"/>
          <w:szCs w:val="28"/>
        </w:rPr>
        <w:t>форма Приложения</w:t>
      </w:r>
      <w:r w:rsidR="00100C3F" w:rsidRPr="00534642">
        <w:rPr>
          <w:rFonts w:ascii="Times New Roman" w:hAnsi="Times New Roman" w:cs="Times New Roman"/>
          <w:sz w:val="28"/>
          <w:szCs w:val="28"/>
        </w:rPr>
        <w:t xml:space="preserve"> №3/3-1 – только для СМСП</w:t>
      </w:r>
      <w:r w:rsidR="00CA4C68">
        <w:rPr>
          <w:rFonts w:ascii="Times New Roman" w:hAnsi="Times New Roman" w:cs="Times New Roman"/>
          <w:sz w:val="28"/>
          <w:szCs w:val="28"/>
        </w:rPr>
        <w:t>)</w:t>
      </w:r>
      <w:r w:rsidR="00100C3F" w:rsidRPr="00534642">
        <w:rPr>
          <w:rFonts w:ascii="Times New Roman" w:hAnsi="Times New Roman" w:cs="Times New Roman"/>
          <w:sz w:val="28"/>
          <w:szCs w:val="28"/>
        </w:rPr>
        <w:t xml:space="preserve"> </w:t>
      </w:r>
      <w:r w:rsidR="008543FE" w:rsidRPr="00534642">
        <w:rPr>
          <w:rFonts w:ascii="Times New Roman" w:hAnsi="Times New Roman" w:cs="Times New Roman"/>
          <w:sz w:val="28"/>
          <w:szCs w:val="28"/>
        </w:rPr>
        <w:t>в рамках установленного срока</w:t>
      </w:r>
      <w:r w:rsidR="00EA1F22" w:rsidRPr="00534642">
        <w:rPr>
          <w:rFonts w:ascii="Times New Roman" w:hAnsi="Times New Roman" w:cs="Times New Roman"/>
          <w:sz w:val="28"/>
          <w:szCs w:val="28"/>
        </w:rPr>
        <w:t>.</w:t>
      </w:r>
      <w:r w:rsidR="00756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A1E3A" w14:textId="70086AC5" w:rsidR="007562A4" w:rsidRPr="00476C9F" w:rsidRDefault="007562A4" w:rsidP="00A620B1">
      <w:pPr>
        <w:pStyle w:val="a3"/>
        <w:numPr>
          <w:ilvl w:val="1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Заявитель-СМСП </w:t>
      </w:r>
      <w:bookmarkStart w:id="14" w:name="_Hlk161933852"/>
      <w:r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Pr="00534642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4642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(согласно п.4.6 настоящего Регламента) должен </w:t>
      </w:r>
      <w:r w:rsidRPr="001923F2">
        <w:rPr>
          <w:rFonts w:ascii="Times New Roman" w:hAnsi="Times New Roman" w:cs="Times New Roman"/>
          <w:sz w:val="28"/>
          <w:szCs w:val="28"/>
        </w:rPr>
        <w:t xml:space="preserve">пройти в ЦПП Скоринг. </w:t>
      </w:r>
      <w:bookmarkStart w:id="15" w:name="_Hlk161933519"/>
      <w:r w:rsidR="003F508D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Заявку для прохождения С</w:t>
      </w:r>
      <w:r w:rsidR="003F508D" w:rsidRPr="00EA3863">
        <w:rPr>
          <w:rFonts w:ascii="Times New Roman" w:hAnsi="Times New Roman" w:cs="Times New Roman"/>
          <w:sz w:val="28"/>
          <w:szCs w:val="28"/>
        </w:rPr>
        <w:t xml:space="preserve">коринга </w:t>
      </w:r>
      <w:r w:rsidR="003F508D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можно подать с использованием Цифровой платформы </w:t>
      </w:r>
      <w:r w:rsidR="003F508D" w:rsidRPr="00EA3863">
        <w:rPr>
          <w:rFonts w:ascii="Times New Roman" w:hAnsi="Times New Roman" w:cs="Times New Roman"/>
          <w:sz w:val="28"/>
          <w:szCs w:val="28"/>
        </w:rPr>
        <w:t xml:space="preserve">МСП </w:t>
      </w:r>
      <w:r w:rsidR="003F508D" w:rsidRPr="00EA3863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10" w:history="1">
        <w:r w:rsidR="003F508D" w:rsidRPr="00EA386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="003F508D" w:rsidRPr="00EA3863">
        <w:rPr>
          <w:rFonts w:ascii="Times New Roman" w:hAnsi="Times New Roman" w:cs="Times New Roman"/>
          <w:sz w:val="28"/>
          <w:szCs w:val="28"/>
        </w:rPr>
        <w:t>)</w:t>
      </w:r>
      <w:r w:rsidR="003F508D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11" w:tgtFrame="_blank" w:history="1">
        <w:r w:rsidR="003F508D" w:rsidRPr="00476C9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https://мсп.рф/services/antikrizisnye-mery/raschet-reytinga-biznesa/</w:t>
        </w:r>
      </w:hyperlink>
      <w:r w:rsidR="003F508D" w:rsidRPr="00476C9F">
        <w:rPr>
          <w:rFonts w:ascii="Times New Roman" w:hAnsi="Times New Roman" w:cs="Times New Roman"/>
          <w:sz w:val="28"/>
          <w:szCs w:val="28"/>
        </w:rPr>
        <w:t>.</w:t>
      </w:r>
    </w:p>
    <w:bookmarkEnd w:id="13"/>
    <w:bookmarkEnd w:id="15"/>
    <w:p w14:paraId="049CC7CC" w14:textId="77777777" w:rsidR="007562A4" w:rsidRDefault="007562A4" w:rsidP="00A620B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710D04" w14:textId="7FC4CF0F" w:rsidR="007562A4" w:rsidRPr="00196251" w:rsidRDefault="00196251" w:rsidP="00196251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6" w:name="_Hlk161915530"/>
      <w:r w:rsidRPr="00196251">
        <w:rPr>
          <w:rFonts w:ascii="Times New Roman" w:hAnsi="Times New Roman" w:cs="Times New Roman"/>
          <w:b/>
          <w:bCs/>
          <w:sz w:val="32"/>
          <w:szCs w:val="32"/>
        </w:rPr>
        <w:t>Очередность предоставления Услуги</w:t>
      </w:r>
    </w:p>
    <w:p w14:paraId="5CCFCD5A" w14:textId="77777777" w:rsidR="007562A4" w:rsidRDefault="007562A4" w:rsidP="00756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CD4CFE" w14:textId="65C70AAB" w:rsidR="00776887" w:rsidRPr="008F26BD" w:rsidRDefault="003465FF" w:rsidP="00A34DBA">
      <w:pPr>
        <w:pStyle w:val="a3"/>
        <w:numPr>
          <w:ilvl w:val="1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>Услуга предоставля</w:t>
      </w:r>
      <w:r w:rsidR="00A34DBA" w:rsidRPr="008F26BD">
        <w:rPr>
          <w:rFonts w:ascii="Times New Roman" w:hAnsi="Times New Roman" w:cs="Times New Roman"/>
          <w:sz w:val="28"/>
          <w:szCs w:val="28"/>
        </w:rPr>
        <w:t>ет</w:t>
      </w:r>
      <w:r w:rsidRPr="008F26BD">
        <w:rPr>
          <w:rFonts w:ascii="Times New Roman" w:hAnsi="Times New Roman" w:cs="Times New Roman"/>
          <w:sz w:val="28"/>
          <w:szCs w:val="28"/>
        </w:rPr>
        <w:t>ся Заявителям</w:t>
      </w:r>
      <w:r w:rsidR="00CA4C68" w:rsidRPr="008F26BD">
        <w:rPr>
          <w:rFonts w:ascii="Times New Roman" w:hAnsi="Times New Roman" w:cs="Times New Roman"/>
          <w:sz w:val="28"/>
          <w:szCs w:val="28"/>
        </w:rPr>
        <w:t xml:space="preserve"> (по Федеральному Проекту «</w:t>
      </w:r>
      <w:r w:rsidR="00A3264A" w:rsidRPr="008F26BD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79415B" w:rsidRPr="008F26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4C68" w:rsidRPr="008F26BD">
        <w:rPr>
          <w:rFonts w:ascii="Times New Roman" w:hAnsi="Times New Roman" w:cs="Times New Roman"/>
          <w:sz w:val="28"/>
          <w:szCs w:val="28"/>
        </w:rPr>
        <w:t>)</w:t>
      </w:r>
      <w:r w:rsidR="00776887" w:rsidRPr="008F26BD">
        <w:rPr>
          <w:rFonts w:ascii="Times New Roman" w:hAnsi="Times New Roman" w:cs="Times New Roman"/>
          <w:sz w:val="28"/>
          <w:szCs w:val="28"/>
        </w:rPr>
        <w:t>:</w:t>
      </w:r>
    </w:p>
    <w:p w14:paraId="087723E2" w14:textId="074ECFF6" w:rsidR="00212A96" w:rsidRPr="008F26BD" w:rsidRDefault="009D7D19" w:rsidP="00A34DB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- </w:t>
      </w:r>
      <w:r w:rsidR="00212A96" w:rsidRPr="008F26BD">
        <w:rPr>
          <w:rFonts w:ascii="Times New Roman" w:hAnsi="Times New Roman" w:cs="Times New Roman"/>
          <w:sz w:val="28"/>
          <w:szCs w:val="28"/>
        </w:rPr>
        <w:t>в соответствии с результатами обязательной оценки (</w:t>
      </w:r>
      <w:r w:rsidR="000842F3" w:rsidRPr="008F26BD">
        <w:rPr>
          <w:rFonts w:ascii="Times New Roman" w:hAnsi="Times New Roman" w:cs="Times New Roman"/>
          <w:sz w:val="28"/>
          <w:szCs w:val="28"/>
        </w:rPr>
        <w:t>С</w:t>
      </w:r>
      <w:r w:rsidR="00212A96" w:rsidRPr="008F26BD">
        <w:rPr>
          <w:rFonts w:ascii="Times New Roman" w:hAnsi="Times New Roman" w:cs="Times New Roman"/>
          <w:sz w:val="28"/>
          <w:szCs w:val="28"/>
        </w:rPr>
        <w:t>коринга) количественных и качественных показателей деятельности СМСП, проведенной в соответствии с методологией, разработанной Минэкономразвития России совместно с АО «Корпорация МСП»</w:t>
      </w:r>
      <w:r w:rsidR="000842F3" w:rsidRPr="008F26BD">
        <w:rPr>
          <w:rFonts w:ascii="Times New Roman" w:hAnsi="Times New Roman" w:cs="Times New Roman"/>
          <w:sz w:val="28"/>
          <w:szCs w:val="28"/>
        </w:rPr>
        <w:t xml:space="preserve"> </w:t>
      </w:r>
      <w:r w:rsidR="00212A96" w:rsidRPr="008F26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12A96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первую очередь Услуга предоставляется Заявителю, </w:t>
      </w:r>
      <w:r w:rsidR="00212A96" w:rsidRPr="008F26BD">
        <w:rPr>
          <w:rFonts w:ascii="Times New Roman" w:hAnsi="Times New Roman" w:cs="Times New Roman"/>
          <w:i/>
          <w:iCs/>
          <w:sz w:val="28"/>
          <w:szCs w:val="28"/>
        </w:rPr>
        <w:t xml:space="preserve"> набравшему наибольшее количество баллов по результатам Скоринга)</w:t>
      </w:r>
      <w:r w:rsidR="00A756E4" w:rsidRPr="008F26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756E4" w:rsidRPr="008F26BD">
        <w:rPr>
          <w:rFonts w:ascii="Times New Roman" w:hAnsi="Times New Roman" w:cs="Times New Roman"/>
          <w:sz w:val="28"/>
          <w:szCs w:val="28"/>
        </w:rPr>
        <w:t xml:space="preserve">с использованием Цифровой Платформы МСП </w:t>
      </w:r>
      <w:r w:rsidR="00A756E4" w:rsidRPr="008F26BD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12" w:history="1">
        <w:r w:rsidR="00A756E4" w:rsidRPr="008F26B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="00A756E4" w:rsidRPr="008F26BD">
        <w:rPr>
          <w:rFonts w:ascii="Times New Roman" w:hAnsi="Times New Roman" w:cs="Times New Roman"/>
          <w:sz w:val="28"/>
          <w:szCs w:val="28"/>
        </w:rPr>
        <w:t>)</w:t>
      </w:r>
      <w:r w:rsidR="00212A96" w:rsidRPr="008F26BD">
        <w:rPr>
          <w:rFonts w:ascii="Times New Roman" w:hAnsi="Times New Roman" w:cs="Times New Roman"/>
          <w:i/>
          <w:iCs/>
          <w:sz w:val="28"/>
          <w:szCs w:val="28"/>
        </w:rPr>
        <w:t xml:space="preserve">. В </w:t>
      </w:r>
      <w:r w:rsidRPr="008F26BD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0842F3" w:rsidRPr="008F26BD">
        <w:rPr>
          <w:rFonts w:ascii="Times New Roman" w:hAnsi="Times New Roman" w:cs="Times New Roman"/>
          <w:sz w:val="28"/>
          <w:szCs w:val="28"/>
        </w:rPr>
        <w:t xml:space="preserve">если по результатам Скоринга несколько СМСП набирают одинаковое количество баллов - в соответствии с порядком очередности поступления заявки от СМСП </w:t>
      </w:r>
      <w:r w:rsidR="000842F3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E231B4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первую </w:t>
      </w:r>
      <w:r w:rsidR="00E231B4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очередь </w:t>
      </w:r>
      <w:r w:rsidR="00212A96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Услуга предоставляется</w:t>
      </w:r>
      <w:r w:rsidR="00E231B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212A96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Заявителю, заявка которого была подана более ранней датой и в более раннее время, если дата подачи одинаковая</w:t>
      </w:r>
      <w:r w:rsidR="000842F3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</w:p>
    <w:p w14:paraId="78BF3CBB" w14:textId="4930EE4D" w:rsidR="00135CEF" w:rsidRPr="008F26BD" w:rsidRDefault="00A34DBA" w:rsidP="00066C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5.2. </w:t>
      </w:r>
      <w:r w:rsidR="00135CEF" w:rsidRPr="008F26BD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573F4" w:rsidRPr="008F26BD">
        <w:rPr>
          <w:rFonts w:ascii="Times New Roman" w:hAnsi="Times New Roman" w:cs="Times New Roman"/>
          <w:sz w:val="28"/>
          <w:szCs w:val="28"/>
        </w:rPr>
        <w:t>предоставля</w:t>
      </w:r>
      <w:r w:rsidR="00066CB8" w:rsidRPr="008F26BD">
        <w:rPr>
          <w:rFonts w:ascii="Times New Roman" w:hAnsi="Times New Roman" w:cs="Times New Roman"/>
          <w:sz w:val="28"/>
          <w:szCs w:val="28"/>
        </w:rPr>
        <w:t>ет</w:t>
      </w:r>
      <w:r w:rsidR="002573F4" w:rsidRPr="008F26BD">
        <w:rPr>
          <w:rFonts w:ascii="Times New Roman" w:hAnsi="Times New Roman" w:cs="Times New Roman"/>
          <w:sz w:val="28"/>
          <w:szCs w:val="28"/>
        </w:rPr>
        <w:t>ся</w:t>
      </w:r>
      <w:r w:rsidR="00135CEF" w:rsidRPr="008F26BD">
        <w:rPr>
          <w:rFonts w:ascii="Times New Roman" w:hAnsi="Times New Roman" w:cs="Times New Roman"/>
          <w:sz w:val="28"/>
          <w:szCs w:val="28"/>
        </w:rPr>
        <w:t xml:space="preserve"> Заявителям (по Федеральному Проекту «</w:t>
      </w:r>
      <w:r w:rsidR="00A3264A" w:rsidRPr="008F26BD">
        <w:rPr>
          <w:rFonts w:ascii="Times New Roman" w:eastAsia="Times New Roman" w:hAnsi="Times New Roman" w:cs="Times New Roman"/>
          <w:sz w:val="28"/>
          <w:szCs w:val="28"/>
        </w:rPr>
        <w:t>Создание условий для легкого старта и комфортного ведения деятельности</w:t>
      </w:r>
      <w:r w:rsidR="0079415B" w:rsidRPr="008F26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5CEF" w:rsidRPr="008F26BD">
        <w:rPr>
          <w:rFonts w:ascii="Times New Roman" w:hAnsi="Times New Roman" w:cs="Times New Roman"/>
          <w:sz w:val="28"/>
          <w:szCs w:val="28"/>
        </w:rPr>
        <w:t>):</w:t>
      </w:r>
    </w:p>
    <w:p w14:paraId="3D6A313E" w14:textId="5FDB227E" w:rsidR="00135CEF" w:rsidRPr="008F26BD" w:rsidRDefault="00135CEF" w:rsidP="00066CB8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- </w:t>
      </w:r>
      <w:r w:rsidR="00890C6F" w:rsidRPr="008F26BD">
        <w:rPr>
          <w:rFonts w:ascii="Times New Roman" w:hAnsi="Times New Roman" w:cs="Times New Roman"/>
          <w:sz w:val="28"/>
          <w:szCs w:val="28"/>
        </w:rPr>
        <w:t>в соответствии с порядком очередности поступления заявки</w:t>
      </w:r>
      <w:r w:rsidR="00CD3C24" w:rsidRPr="008F26BD">
        <w:rPr>
          <w:rFonts w:ascii="Times New Roman" w:hAnsi="Times New Roman" w:cs="Times New Roman"/>
          <w:sz w:val="28"/>
          <w:szCs w:val="28"/>
        </w:rPr>
        <w:t xml:space="preserve"> </w:t>
      </w:r>
      <w:r w:rsidR="00A34DBA" w:rsidRPr="008F26BD">
        <w:rPr>
          <w:rFonts w:ascii="Times New Roman" w:hAnsi="Times New Roman" w:cs="Times New Roman"/>
          <w:sz w:val="28"/>
          <w:szCs w:val="28"/>
        </w:rPr>
        <w:t xml:space="preserve">от СМСП </w:t>
      </w:r>
      <w:r w:rsidR="00066CB8" w:rsidRPr="008F26BD">
        <w:rPr>
          <w:rFonts w:ascii="Times New Roman" w:hAnsi="Times New Roman" w:cs="Times New Roman"/>
          <w:sz w:val="28"/>
          <w:szCs w:val="28"/>
        </w:rPr>
        <w:t>(</w:t>
      </w:r>
      <w:r w:rsidR="00066CB8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</w:t>
      </w:r>
      <w:r w:rsidR="00066CB8" w:rsidRPr="008F26B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D3C24" w:rsidRPr="008F26BD">
        <w:rPr>
          <w:rFonts w:ascii="Times New Roman" w:eastAsia="Calibri" w:hAnsi="Times New Roman" w:cs="Times New Roman"/>
          <w:sz w:val="28"/>
          <w:szCs w:val="28"/>
        </w:rPr>
        <w:t>до полного освоения денежных средств, предусмотренных по данному направлению расходования</w:t>
      </w:r>
      <w:r w:rsidR="00CD3C24" w:rsidRPr="008F2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5908C" w14:textId="75BD913B" w:rsidR="00A3264A" w:rsidRPr="008F26BD" w:rsidRDefault="00A3264A" w:rsidP="00066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8F26BD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573F4" w:rsidRPr="008F26BD">
        <w:rPr>
          <w:rFonts w:ascii="Times New Roman" w:hAnsi="Times New Roman" w:cs="Times New Roman"/>
          <w:sz w:val="28"/>
          <w:szCs w:val="28"/>
        </w:rPr>
        <w:t>предоставля</w:t>
      </w:r>
      <w:r w:rsidR="00066CB8" w:rsidRPr="008F26BD">
        <w:rPr>
          <w:rFonts w:ascii="Times New Roman" w:hAnsi="Times New Roman" w:cs="Times New Roman"/>
          <w:sz w:val="28"/>
          <w:szCs w:val="28"/>
        </w:rPr>
        <w:t>ет</w:t>
      </w:r>
      <w:r w:rsidR="002573F4" w:rsidRPr="008F26BD">
        <w:rPr>
          <w:rFonts w:ascii="Times New Roman" w:hAnsi="Times New Roman" w:cs="Times New Roman"/>
          <w:sz w:val="28"/>
          <w:szCs w:val="28"/>
        </w:rPr>
        <w:t>ся</w:t>
      </w:r>
      <w:r w:rsidRPr="008F26BD">
        <w:rPr>
          <w:rFonts w:ascii="Times New Roman" w:hAnsi="Times New Roman" w:cs="Times New Roman"/>
          <w:sz w:val="28"/>
          <w:szCs w:val="28"/>
        </w:rPr>
        <w:t xml:space="preserve"> Заявителям (по Федеральному Проекту </w:t>
      </w:r>
      <w:bookmarkStart w:id="17" w:name="_Hlk161826032"/>
      <w:r w:rsidRPr="008F26BD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bookmarkEnd w:id="17"/>
      <w:r w:rsidRPr="008F26BD">
        <w:rPr>
          <w:rFonts w:ascii="Times New Roman" w:hAnsi="Times New Roman" w:cs="Times New Roman"/>
          <w:sz w:val="28"/>
          <w:szCs w:val="28"/>
        </w:rPr>
        <w:t>):</w:t>
      </w:r>
    </w:p>
    <w:p w14:paraId="0933DD78" w14:textId="47130D58" w:rsidR="00A3264A" w:rsidRPr="008F26BD" w:rsidRDefault="0065148B" w:rsidP="00066CB8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- </w:t>
      </w:r>
      <w:r w:rsidR="00A3264A" w:rsidRPr="008F26BD">
        <w:rPr>
          <w:rFonts w:ascii="Times New Roman" w:hAnsi="Times New Roman" w:cs="Times New Roman"/>
          <w:sz w:val="28"/>
          <w:szCs w:val="28"/>
        </w:rPr>
        <w:t xml:space="preserve">в соответствии с порядком очередности поступления заявки </w:t>
      </w:r>
      <w:r w:rsidR="00066CB8" w:rsidRPr="008F26BD">
        <w:rPr>
          <w:rFonts w:ascii="Times New Roman" w:hAnsi="Times New Roman" w:cs="Times New Roman"/>
          <w:sz w:val="28"/>
          <w:szCs w:val="28"/>
        </w:rPr>
        <w:t xml:space="preserve">от Самозанятого </w:t>
      </w:r>
      <w:r w:rsidR="00066CB8" w:rsidRPr="008F26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66CB8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одинаковая)</w:t>
      </w:r>
      <w:r w:rsidR="00066CB8" w:rsidRPr="008F2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64A" w:rsidRPr="008F26BD">
        <w:rPr>
          <w:rFonts w:ascii="Times New Roman" w:eastAsia="Calibri" w:hAnsi="Times New Roman" w:cs="Times New Roman"/>
          <w:sz w:val="28"/>
          <w:szCs w:val="28"/>
        </w:rPr>
        <w:t>до полного освоения денежных средств, предусмотренных по данному направлению расходования</w:t>
      </w:r>
      <w:r w:rsidR="00A3264A" w:rsidRPr="008F26BD">
        <w:rPr>
          <w:rFonts w:ascii="Times New Roman" w:hAnsi="Times New Roman" w:cs="Times New Roman"/>
          <w:sz w:val="28"/>
          <w:szCs w:val="28"/>
        </w:rPr>
        <w:t>.</w:t>
      </w:r>
    </w:p>
    <w:bookmarkEnd w:id="16"/>
    <w:p w14:paraId="4DFF258B" w14:textId="77777777" w:rsidR="00095A84" w:rsidRPr="008F26BD" w:rsidRDefault="00095A84" w:rsidP="0009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4ADE5" w14:textId="77777777" w:rsidR="00CD5CB8" w:rsidRPr="008F26BD" w:rsidRDefault="008543FE" w:rsidP="00196251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B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6CC3" w:rsidRPr="008F26BD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Pr="008F26BD">
        <w:rPr>
          <w:rFonts w:ascii="Times New Roman" w:hAnsi="Times New Roman" w:cs="Times New Roman"/>
          <w:b/>
          <w:sz w:val="28"/>
          <w:szCs w:val="28"/>
        </w:rPr>
        <w:t>И</w:t>
      </w:r>
    </w:p>
    <w:p w14:paraId="24CFFB31" w14:textId="77777777" w:rsidR="00356CC3" w:rsidRPr="008F26BD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47D6" w14:textId="042BD8D2" w:rsidR="000F3749" w:rsidRPr="00201F7D" w:rsidRDefault="008543FE" w:rsidP="00196251">
      <w:pPr>
        <w:pStyle w:val="a3"/>
        <w:numPr>
          <w:ilvl w:val="1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рамках реализации национального проекта «Малое и среднее предпринимательство и поддержка индивидуальной предпринимательской инициативы», </w:t>
      </w:r>
      <w:r w:rsidR="006577E8" w:rsidRPr="008F26BD">
        <w:rPr>
          <w:rFonts w:ascii="Times New Roman" w:hAnsi="Times New Roman" w:cs="Times New Roman"/>
          <w:sz w:val="28"/>
          <w:szCs w:val="28"/>
        </w:rPr>
        <w:t>Приказ</w:t>
      </w:r>
      <w:r w:rsidRPr="008F26BD">
        <w:rPr>
          <w:rFonts w:ascii="Times New Roman" w:hAnsi="Times New Roman" w:cs="Times New Roman"/>
          <w:sz w:val="28"/>
          <w:szCs w:val="28"/>
        </w:rPr>
        <w:t>а</w:t>
      </w:r>
      <w:r w:rsidR="006577E8" w:rsidRPr="008F26BD">
        <w:rPr>
          <w:rFonts w:ascii="Times New Roman" w:hAnsi="Times New Roman" w:cs="Times New Roman"/>
          <w:sz w:val="28"/>
          <w:szCs w:val="28"/>
        </w:rPr>
        <w:t xml:space="preserve"> </w:t>
      </w:r>
      <w:r w:rsidR="00EC3939" w:rsidRPr="008F26BD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894CAA" w:rsidRPr="008F26BD">
        <w:rPr>
          <w:rFonts w:ascii="Times New Roman" w:hAnsi="Times New Roman" w:cs="Times New Roman"/>
          <w:sz w:val="28"/>
          <w:szCs w:val="28"/>
        </w:rPr>
        <w:t>от 26.03.2021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8F26BD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61CAA8FA" w14:textId="66B798BD" w:rsidR="002573F4" w:rsidRPr="00201F7D" w:rsidRDefault="002573F4" w:rsidP="001923F2">
      <w:pPr>
        <w:pStyle w:val="af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1F7D">
        <w:rPr>
          <w:sz w:val="28"/>
          <w:szCs w:val="28"/>
        </w:rPr>
        <w:t xml:space="preserve">6.2. </w:t>
      </w:r>
      <w:bookmarkStart w:id="18" w:name="_Hlk161915906"/>
      <w:r w:rsidR="00CF4982" w:rsidRPr="00201F7D">
        <w:rPr>
          <w:sz w:val="28"/>
          <w:szCs w:val="28"/>
        </w:rPr>
        <w:t xml:space="preserve">Услуга предоставляется Заявителю </w:t>
      </w:r>
      <w:r w:rsidRPr="00201F7D">
        <w:rPr>
          <w:sz w:val="28"/>
          <w:szCs w:val="28"/>
        </w:rPr>
        <w:t xml:space="preserve">на основании </w:t>
      </w:r>
      <w:r w:rsidR="00066CB8" w:rsidRPr="00201F7D">
        <w:rPr>
          <w:sz w:val="28"/>
          <w:szCs w:val="28"/>
        </w:rPr>
        <w:t>договора оказания услуг</w:t>
      </w:r>
      <w:r w:rsidR="00F04622" w:rsidRPr="00201F7D">
        <w:rPr>
          <w:sz w:val="28"/>
          <w:szCs w:val="28"/>
        </w:rPr>
        <w:t>,</w:t>
      </w:r>
      <w:r w:rsidR="001923F2" w:rsidRPr="00201F7D">
        <w:rPr>
          <w:sz w:val="28"/>
          <w:szCs w:val="28"/>
        </w:rPr>
        <w:t xml:space="preserve"> </w:t>
      </w:r>
      <w:r w:rsidR="00066CB8" w:rsidRPr="00201F7D">
        <w:rPr>
          <w:sz w:val="28"/>
          <w:szCs w:val="28"/>
        </w:rPr>
        <w:t>заключенного между Организатором отбора и Исполнителем</w:t>
      </w:r>
      <w:r w:rsidR="00F04622" w:rsidRPr="00201F7D">
        <w:rPr>
          <w:sz w:val="28"/>
          <w:szCs w:val="28"/>
        </w:rPr>
        <w:t>,</w:t>
      </w:r>
      <w:r w:rsidR="00066CB8" w:rsidRPr="00201F7D">
        <w:rPr>
          <w:sz w:val="28"/>
          <w:szCs w:val="28"/>
        </w:rPr>
        <w:t xml:space="preserve"> </w:t>
      </w:r>
      <w:r w:rsidRPr="00201F7D">
        <w:rPr>
          <w:sz w:val="28"/>
          <w:szCs w:val="28"/>
        </w:rPr>
        <w:t xml:space="preserve">на условиях софинансирования </w:t>
      </w:r>
      <w:r w:rsidR="00066CB8" w:rsidRPr="00201F7D">
        <w:rPr>
          <w:sz w:val="28"/>
          <w:szCs w:val="28"/>
        </w:rPr>
        <w:t xml:space="preserve">оплаты предоставляемых Заявителю услуг </w:t>
      </w:r>
      <w:r w:rsidRPr="00201F7D">
        <w:rPr>
          <w:sz w:val="28"/>
          <w:szCs w:val="28"/>
        </w:rPr>
        <w:t>в следующих пропорциях и порядке:</w:t>
      </w:r>
    </w:p>
    <w:p w14:paraId="5E474BD3" w14:textId="72A2196A" w:rsidR="00C27651" w:rsidRPr="00201F7D" w:rsidRDefault="00C27651" w:rsidP="00C2765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Hlk161916333"/>
      <w:bookmarkEnd w:id="18"/>
      <w:r w:rsidRPr="00201F7D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201F7D" w:rsidRPr="00201F7D">
        <w:rPr>
          <w:rFonts w:ascii="Times New Roman" w:eastAsia="Calibri" w:hAnsi="Times New Roman" w:cs="Times New Roman"/>
          <w:sz w:val="28"/>
          <w:szCs w:val="28"/>
        </w:rPr>
        <w:t>З</w:t>
      </w:r>
      <w:r w:rsidRPr="00201F7D">
        <w:rPr>
          <w:rFonts w:ascii="Times New Roman" w:eastAsia="Calibri" w:hAnsi="Times New Roman" w:cs="Times New Roman"/>
          <w:sz w:val="28"/>
          <w:szCs w:val="28"/>
        </w:rPr>
        <w:t>аявителем является СМСП: при цене договора до 166666,67 рублей включительно -</w:t>
      </w:r>
      <w:r w:rsidR="00201F7D" w:rsidRPr="00201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F7D">
        <w:rPr>
          <w:rFonts w:ascii="Times New Roman" w:eastAsia="Calibri" w:hAnsi="Times New Roman" w:cs="Times New Roman"/>
          <w:sz w:val="28"/>
          <w:szCs w:val="28"/>
        </w:rPr>
        <w:t xml:space="preserve">90% от стоимости Услуги оплачивает Организатор отбора, 10% от </w:t>
      </w:r>
      <w:r w:rsidRPr="00201F7D">
        <w:rPr>
          <w:rFonts w:ascii="Times New Roman" w:eastAsia="Calibri" w:hAnsi="Times New Roman" w:cs="Times New Roman"/>
          <w:sz w:val="28"/>
          <w:szCs w:val="28"/>
        </w:rPr>
        <w:lastRenderedPageBreak/>
        <w:t>стоимости Услуги оплачивает Заявитель. При цене договора свыше 166666,67 рублей Организатор отбора оплачивает 150000 рублей, оставшуюся часть стоимости Услуги оплачивает Заявитель.</w:t>
      </w:r>
    </w:p>
    <w:p w14:paraId="7034BBD6" w14:textId="7E9343EF" w:rsidR="00C27651" w:rsidRPr="00201F7D" w:rsidRDefault="00C27651" w:rsidP="00C2765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F7D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201F7D" w:rsidRPr="00201F7D">
        <w:rPr>
          <w:rFonts w:ascii="Times New Roman" w:eastAsia="Calibri" w:hAnsi="Times New Roman" w:cs="Times New Roman"/>
          <w:sz w:val="28"/>
          <w:szCs w:val="28"/>
        </w:rPr>
        <w:t>З</w:t>
      </w:r>
      <w:r w:rsidRPr="00201F7D">
        <w:rPr>
          <w:rFonts w:ascii="Times New Roman" w:eastAsia="Calibri" w:hAnsi="Times New Roman" w:cs="Times New Roman"/>
          <w:sz w:val="28"/>
          <w:szCs w:val="28"/>
        </w:rPr>
        <w:t>аявителем является Самозанятый: при цене договора до 144444,44 рублей включительно - 90% от стоимости Услуги оплачивает Организатор отбора, 10% от стоимости Услуги оплачивает Заявитель. При цене договора свыше 144444,44 рублей Организатор отбора оплачивает 130000 рублей, оставшуюся часть стоимости Услуги оплачивает Заявитель.</w:t>
      </w:r>
    </w:p>
    <w:p w14:paraId="01130894" w14:textId="77777777" w:rsidR="00C27651" w:rsidRPr="00201F7D" w:rsidRDefault="009E2DD4" w:rsidP="009E1B91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0" w:name="_Hlk170457878"/>
      <w:r w:rsidRPr="00201F7D">
        <w:rPr>
          <w:sz w:val="28"/>
          <w:szCs w:val="28"/>
        </w:rPr>
        <w:t xml:space="preserve">Обязательным условием оказания услуги Заявителю является подписание </w:t>
      </w:r>
      <w:r w:rsidR="00CB1C7A" w:rsidRPr="00201F7D">
        <w:rPr>
          <w:sz w:val="28"/>
          <w:szCs w:val="28"/>
        </w:rPr>
        <w:t xml:space="preserve">между Заявителем и Исполнителем </w:t>
      </w:r>
      <w:r w:rsidR="001923F2" w:rsidRPr="00201F7D">
        <w:rPr>
          <w:sz w:val="28"/>
          <w:szCs w:val="28"/>
        </w:rPr>
        <w:t xml:space="preserve">отдельного </w:t>
      </w:r>
      <w:r w:rsidRPr="00201F7D">
        <w:rPr>
          <w:sz w:val="28"/>
          <w:szCs w:val="28"/>
        </w:rPr>
        <w:t>соглашения</w:t>
      </w:r>
      <w:r w:rsidR="001923F2" w:rsidRPr="00201F7D">
        <w:rPr>
          <w:sz w:val="28"/>
          <w:szCs w:val="28"/>
        </w:rPr>
        <w:t xml:space="preserve"> (договора)</w:t>
      </w:r>
      <w:r w:rsidR="00CB1C7A" w:rsidRPr="00201F7D">
        <w:rPr>
          <w:sz w:val="28"/>
          <w:szCs w:val="28"/>
        </w:rPr>
        <w:t>, регламентирующего о</w:t>
      </w:r>
      <w:r w:rsidR="002573F4" w:rsidRPr="00201F7D">
        <w:rPr>
          <w:sz w:val="28"/>
          <w:szCs w:val="28"/>
        </w:rPr>
        <w:t>бязательства Заявителя перед Исполнителем, в том числе</w:t>
      </w:r>
      <w:r w:rsidR="00CB1C7A" w:rsidRPr="00201F7D">
        <w:rPr>
          <w:sz w:val="28"/>
          <w:szCs w:val="28"/>
        </w:rPr>
        <w:t>,</w:t>
      </w:r>
      <w:r w:rsidR="002573F4" w:rsidRPr="00201F7D">
        <w:rPr>
          <w:sz w:val="28"/>
          <w:szCs w:val="28"/>
        </w:rPr>
        <w:t xml:space="preserve"> по порядку и срокам </w:t>
      </w:r>
      <w:r w:rsidR="00CB1C7A" w:rsidRPr="00201F7D">
        <w:rPr>
          <w:sz w:val="28"/>
          <w:szCs w:val="28"/>
        </w:rPr>
        <w:t>внесения платы Заявителем</w:t>
      </w:r>
      <w:r w:rsidR="001923F2" w:rsidRPr="00201F7D">
        <w:rPr>
          <w:sz w:val="28"/>
          <w:szCs w:val="28"/>
        </w:rPr>
        <w:t>.</w:t>
      </w:r>
      <w:bookmarkEnd w:id="19"/>
    </w:p>
    <w:bookmarkEnd w:id="20"/>
    <w:p w14:paraId="7748C3DA" w14:textId="01392313" w:rsidR="001923F2" w:rsidRPr="00201F7D" w:rsidRDefault="00AF07EF" w:rsidP="00C27651">
      <w:pPr>
        <w:pStyle w:val="af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1F7D">
        <w:rPr>
          <w:sz w:val="28"/>
          <w:szCs w:val="28"/>
        </w:rPr>
        <w:t xml:space="preserve">6.3. </w:t>
      </w:r>
      <w:bookmarkStart w:id="21" w:name="_Hlk161934373"/>
      <w:r w:rsidR="00CB1C7A" w:rsidRPr="00201F7D">
        <w:rPr>
          <w:sz w:val="28"/>
          <w:szCs w:val="28"/>
        </w:rPr>
        <w:t>С</w:t>
      </w:r>
      <w:r w:rsidR="00F26A00" w:rsidRPr="00201F7D">
        <w:rPr>
          <w:sz w:val="28"/>
          <w:szCs w:val="28"/>
        </w:rPr>
        <w:t>одействи</w:t>
      </w:r>
      <w:r w:rsidR="00CB1C7A" w:rsidRPr="00201F7D">
        <w:rPr>
          <w:sz w:val="28"/>
          <w:szCs w:val="28"/>
        </w:rPr>
        <w:t>е</w:t>
      </w:r>
      <w:r w:rsidR="00F26A00" w:rsidRPr="00201F7D">
        <w:rPr>
          <w:sz w:val="28"/>
          <w:szCs w:val="28"/>
        </w:rPr>
        <w:t xml:space="preserve"> в популяризации продукции СМСП Брянской области/Самозанятого Брянской области </w:t>
      </w:r>
      <w:r w:rsidR="00CB1C7A" w:rsidRPr="00201F7D">
        <w:rPr>
          <w:sz w:val="28"/>
          <w:szCs w:val="28"/>
        </w:rPr>
        <w:t xml:space="preserve">осуществляется </w:t>
      </w:r>
      <w:r w:rsidR="00CF4982" w:rsidRPr="00201F7D">
        <w:rPr>
          <w:sz w:val="28"/>
          <w:szCs w:val="28"/>
        </w:rPr>
        <w:t>в рамках</w:t>
      </w:r>
      <w:r w:rsidR="003E79F2" w:rsidRPr="00201F7D">
        <w:rPr>
          <w:sz w:val="28"/>
          <w:szCs w:val="28"/>
        </w:rPr>
        <w:t xml:space="preserve"> перечня пакетных предложений</w:t>
      </w:r>
      <w:r w:rsidR="00CF4982" w:rsidRPr="00201F7D">
        <w:rPr>
          <w:sz w:val="28"/>
          <w:szCs w:val="28"/>
        </w:rPr>
        <w:t>, установленн</w:t>
      </w:r>
      <w:r w:rsidR="003E79F2" w:rsidRPr="00201F7D">
        <w:rPr>
          <w:sz w:val="28"/>
          <w:szCs w:val="28"/>
        </w:rPr>
        <w:t>ых</w:t>
      </w:r>
      <w:r w:rsidR="00CF4982" w:rsidRPr="00201F7D">
        <w:rPr>
          <w:sz w:val="28"/>
          <w:szCs w:val="28"/>
        </w:rPr>
        <w:t xml:space="preserve"> Приложением №</w:t>
      </w:r>
      <w:r w:rsidR="003E79F2" w:rsidRPr="00201F7D">
        <w:rPr>
          <w:sz w:val="28"/>
          <w:szCs w:val="28"/>
        </w:rPr>
        <w:t>1</w:t>
      </w:r>
      <w:r w:rsidR="00CF4982" w:rsidRPr="00201F7D">
        <w:rPr>
          <w:sz w:val="28"/>
          <w:szCs w:val="28"/>
        </w:rPr>
        <w:t xml:space="preserve"> к настоящему Регламенту</w:t>
      </w:r>
      <w:r w:rsidR="00AE5663" w:rsidRPr="00201F7D">
        <w:rPr>
          <w:sz w:val="28"/>
          <w:szCs w:val="28"/>
        </w:rPr>
        <w:t xml:space="preserve"> (Заявитель вправе выбрать для получения </w:t>
      </w:r>
      <w:r w:rsidR="0043195C" w:rsidRPr="00201F7D">
        <w:rPr>
          <w:sz w:val="28"/>
          <w:szCs w:val="28"/>
        </w:rPr>
        <w:t>У</w:t>
      </w:r>
      <w:r w:rsidR="00AE5663" w:rsidRPr="00201F7D">
        <w:rPr>
          <w:sz w:val="28"/>
          <w:szCs w:val="28"/>
        </w:rPr>
        <w:t>слуги только 1</w:t>
      </w:r>
      <w:r w:rsidR="009451D4" w:rsidRPr="00201F7D">
        <w:rPr>
          <w:sz w:val="28"/>
          <w:szCs w:val="28"/>
        </w:rPr>
        <w:t xml:space="preserve"> (один)</w:t>
      </w:r>
      <w:r w:rsidR="00AE5663" w:rsidRPr="00201F7D">
        <w:rPr>
          <w:sz w:val="28"/>
          <w:szCs w:val="28"/>
        </w:rPr>
        <w:t xml:space="preserve"> из представленных пакетов из перечня </w:t>
      </w:r>
      <w:r w:rsidR="0043195C" w:rsidRPr="00201F7D">
        <w:rPr>
          <w:sz w:val="28"/>
          <w:szCs w:val="28"/>
        </w:rPr>
        <w:t>пакетных предложений</w:t>
      </w:r>
      <w:r w:rsidR="00AE5663" w:rsidRPr="00201F7D">
        <w:rPr>
          <w:sz w:val="28"/>
          <w:szCs w:val="28"/>
        </w:rPr>
        <w:t>)</w:t>
      </w:r>
      <w:r w:rsidR="00CF4982" w:rsidRPr="00201F7D">
        <w:rPr>
          <w:sz w:val="28"/>
          <w:szCs w:val="28"/>
        </w:rPr>
        <w:t xml:space="preserve">. </w:t>
      </w:r>
      <w:bookmarkEnd w:id="21"/>
    </w:p>
    <w:p w14:paraId="3ECE97D5" w14:textId="13129103" w:rsidR="00CF4982" w:rsidRPr="009451D4" w:rsidRDefault="001923F2" w:rsidP="00476C9F">
      <w:pPr>
        <w:pStyle w:val="af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22" w:name="_Hlk161915871"/>
      <w:r w:rsidRPr="00201F7D">
        <w:rPr>
          <w:sz w:val="28"/>
          <w:szCs w:val="28"/>
        </w:rPr>
        <w:t>6.</w:t>
      </w:r>
      <w:r w:rsidR="00AF07EF" w:rsidRPr="00201F7D">
        <w:rPr>
          <w:sz w:val="28"/>
          <w:szCs w:val="28"/>
        </w:rPr>
        <w:t>4</w:t>
      </w:r>
      <w:r w:rsidRPr="00201F7D">
        <w:rPr>
          <w:sz w:val="28"/>
          <w:szCs w:val="28"/>
        </w:rPr>
        <w:t xml:space="preserve">. </w:t>
      </w:r>
      <w:r w:rsidR="00DF5F7C" w:rsidRPr="00201F7D">
        <w:rPr>
          <w:sz w:val="28"/>
          <w:szCs w:val="28"/>
        </w:rPr>
        <w:t>Услуга предоставляется е</w:t>
      </w:r>
      <w:r w:rsidR="00CF4982" w:rsidRPr="00201F7D">
        <w:rPr>
          <w:sz w:val="28"/>
          <w:szCs w:val="28"/>
        </w:rPr>
        <w:t>жегодно, при наличии у Организатора отбора средств, предусмотренных</w:t>
      </w:r>
      <w:r w:rsidR="00CF4982" w:rsidRPr="009451D4">
        <w:rPr>
          <w:sz w:val="28"/>
          <w:szCs w:val="28"/>
        </w:rPr>
        <w:t xml:space="preserve"> по данному мероприятию, в направлениях расходования на оказание Услуги, предусмотренной настоящим Регламентом. </w:t>
      </w:r>
    </w:p>
    <w:p w14:paraId="5A2CBBC4" w14:textId="77777777" w:rsidR="009451D4" w:rsidRDefault="00350A19" w:rsidP="00476C9F">
      <w:pPr>
        <w:pStyle w:val="a3"/>
        <w:numPr>
          <w:ilvl w:val="1"/>
          <w:numId w:val="4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D4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пределах доведенных в установленном порядке лимитов бюджетных обязательств на предоставление услуги на соответствующий финансовый год, поэтому расходы не могут превышать </w:t>
      </w:r>
      <w:r w:rsidR="009E2DD4" w:rsidRPr="009451D4">
        <w:rPr>
          <w:rFonts w:ascii="Times New Roman" w:hAnsi="Times New Roman" w:cs="Times New Roman"/>
          <w:sz w:val="28"/>
          <w:szCs w:val="28"/>
        </w:rPr>
        <w:t xml:space="preserve">определенный Организатором отбора </w:t>
      </w:r>
      <w:r w:rsidRPr="009451D4">
        <w:rPr>
          <w:rFonts w:ascii="Times New Roman" w:hAnsi="Times New Roman" w:cs="Times New Roman"/>
          <w:sz w:val="28"/>
          <w:szCs w:val="28"/>
        </w:rPr>
        <w:t>предельный размер расходов на одного Заявителя</w:t>
      </w:r>
      <w:r w:rsidR="009E2DD4" w:rsidRPr="009451D4">
        <w:rPr>
          <w:rFonts w:ascii="Times New Roman" w:hAnsi="Times New Roman" w:cs="Times New Roman"/>
          <w:sz w:val="28"/>
          <w:szCs w:val="28"/>
        </w:rPr>
        <w:t>.</w:t>
      </w:r>
    </w:p>
    <w:p w14:paraId="16A38BB1" w14:textId="3185196A" w:rsidR="008543FE" w:rsidRPr="009451D4" w:rsidRDefault="00CF4982" w:rsidP="00476C9F">
      <w:pPr>
        <w:pStyle w:val="a3"/>
        <w:numPr>
          <w:ilvl w:val="1"/>
          <w:numId w:val="4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D4">
        <w:rPr>
          <w:rFonts w:ascii="Times New Roman" w:hAnsi="Times New Roman" w:cs="Times New Roman"/>
          <w:sz w:val="28"/>
          <w:szCs w:val="28"/>
        </w:rPr>
        <w:t>Организатор отбора осуществляет отбор Исполнителя</w:t>
      </w:r>
      <w:r w:rsidR="00BE31A1" w:rsidRPr="009451D4">
        <w:rPr>
          <w:rFonts w:ascii="Times New Roman" w:hAnsi="Times New Roman" w:cs="Times New Roman"/>
          <w:sz w:val="28"/>
          <w:szCs w:val="28"/>
        </w:rPr>
        <w:t xml:space="preserve"> путем проведения конкурсных процедур, в соответствии с Федеральным законом «О закупках товаров, работ, услуг отдельными видами юридических лиц» от 18.07.2011 N 223-ФЗ (с последующими изменениями и дополнениями) и Положением о закупках товаров, работ и услуг Организатора </w:t>
      </w:r>
      <w:r w:rsidR="00DF5F7C" w:rsidRPr="009451D4">
        <w:rPr>
          <w:rFonts w:ascii="Times New Roman" w:hAnsi="Times New Roman" w:cs="Times New Roman"/>
          <w:sz w:val="28"/>
          <w:szCs w:val="28"/>
        </w:rPr>
        <w:t>от</w:t>
      </w:r>
      <w:r w:rsidR="00BE31A1" w:rsidRPr="009451D4">
        <w:rPr>
          <w:rFonts w:ascii="Times New Roman" w:hAnsi="Times New Roman" w:cs="Times New Roman"/>
          <w:sz w:val="28"/>
          <w:szCs w:val="28"/>
        </w:rPr>
        <w:t>бора</w:t>
      </w:r>
      <w:r w:rsidR="009451D4" w:rsidRPr="009451D4">
        <w:rPr>
          <w:rFonts w:ascii="Times New Roman" w:hAnsi="Times New Roman" w:cs="Times New Roman"/>
          <w:sz w:val="28"/>
          <w:szCs w:val="28"/>
        </w:rPr>
        <w:t>.</w:t>
      </w:r>
      <w:r w:rsidR="00EA3863" w:rsidRPr="009451D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025BF98F" w14:textId="02AD3562" w:rsidR="009E2DD4" w:rsidRPr="009E2DD4" w:rsidRDefault="009E2DD4" w:rsidP="00476C9F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DD4">
        <w:rPr>
          <w:rFonts w:ascii="Times New Roman" w:hAnsi="Times New Roman" w:cs="Times New Roman"/>
          <w:sz w:val="28"/>
          <w:szCs w:val="28"/>
        </w:rPr>
        <w:t xml:space="preserve"> Перечень Заявителей, получивших Услугу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bookmarkEnd w:id="22"/>
    <w:p w14:paraId="2D211CC6" w14:textId="1D8189EA" w:rsidR="009E2DD4" w:rsidRPr="00D860A6" w:rsidRDefault="009E2DD4" w:rsidP="00476C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32B974" w14:textId="0133005B" w:rsidR="00CF4982" w:rsidRDefault="00CF4982" w:rsidP="00AF07EF">
      <w:pPr>
        <w:pStyle w:val="a3"/>
        <w:numPr>
          <w:ilvl w:val="1"/>
          <w:numId w:val="44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982">
        <w:rPr>
          <w:rFonts w:ascii="Times New Roman" w:hAnsi="Times New Roman" w:cs="Times New Roman"/>
          <w:b/>
          <w:bCs/>
          <w:sz w:val="28"/>
          <w:szCs w:val="28"/>
        </w:rPr>
        <w:t>Начало приема заявок.</w:t>
      </w:r>
    </w:p>
    <w:p w14:paraId="04015ACE" w14:textId="0FAE97D6" w:rsidR="00CF4982" w:rsidRDefault="00CF4982" w:rsidP="00AF07EF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61916554"/>
      <w:r w:rsidRPr="00CF4982">
        <w:rPr>
          <w:rFonts w:ascii="Times New Roman" w:hAnsi="Times New Roman" w:cs="Times New Roman"/>
          <w:sz w:val="28"/>
          <w:szCs w:val="28"/>
        </w:rPr>
        <w:t>Организатор отбора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</w:t>
      </w:r>
      <w:r w:rsidR="002D697C"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</w:t>
      </w:r>
      <w:r w:rsidR="002D697C">
        <w:rPr>
          <w:rFonts w:ascii="Times New Roman" w:hAnsi="Times New Roman" w:cs="Times New Roman"/>
          <w:sz w:val="28"/>
          <w:szCs w:val="28"/>
        </w:rPr>
        <w:t xml:space="preserve">(далее – Извещение) </w:t>
      </w:r>
      <w:r w:rsidRPr="00CF4982">
        <w:rPr>
          <w:rFonts w:ascii="Times New Roman" w:hAnsi="Times New Roman" w:cs="Times New Roman"/>
          <w:sz w:val="28"/>
          <w:szCs w:val="28"/>
        </w:rPr>
        <w:t>на официальном сайте Организатора отбора</w:t>
      </w:r>
      <w:r w:rsidR="002D697C" w:rsidRPr="002D697C">
        <w:rPr>
          <w:rFonts w:ascii="Times New Roman" w:hAnsi="Times New Roman" w:cs="Times New Roman"/>
          <w:sz w:val="28"/>
          <w:szCs w:val="28"/>
        </w:rPr>
        <w:t xml:space="preserve"> (https://мойбизнес32.рф</w:t>
      </w:r>
      <w:r w:rsidR="002D697C">
        <w:rPr>
          <w:rFonts w:ascii="Times New Roman" w:hAnsi="Times New Roman" w:cs="Times New Roman"/>
          <w:sz w:val="28"/>
          <w:szCs w:val="28"/>
        </w:rPr>
        <w:t>)</w:t>
      </w:r>
      <w:r w:rsidR="003E79F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F5F7C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DF5F7C" w:rsidRPr="00CF4982">
        <w:rPr>
          <w:rFonts w:ascii="Times New Roman" w:hAnsi="Times New Roman" w:cs="Times New Roman"/>
          <w:sz w:val="28"/>
          <w:szCs w:val="28"/>
        </w:rPr>
        <w:t>Организатора отбора</w:t>
      </w:r>
      <w:r w:rsidR="00DF5F7C">
        <w:rPr>
          <w:rFonts w:ascii="Times New Roman" w:hAnsi="Times New Roman" w:cs="Times New Roman"/>
          <w:sz w:val="28"/>
          <w:szCs w:val="28"/>
        </w:rPr>
        <w:t xml:space="preserve"> </w:t>
      </w:r>
      <w:r w:rsidR="003E79F2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3A2150" w14:textId="77777777" w:rsidR="00CF4982" w:rsidRDefault="00CF4982" w:rsidP="00AF07EF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lastRenderedPageBreak/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отбора один раз в текущем календарном году, если иное не установлено настоящим Регламентом. </w:t>
      </w:r>
    </w:p>
    <w:p w14:paraId="1D1CCC7C" w14:textId="77777777" w:rsidR="00CF4982" w:rsidRDefault="00CF4982" w:rsidP="00AF07EF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 соответствии с настоящим Регламентом, место приема Заявок и период работы Организатора отбора, дату окончания приема Заявок, а также контактные данные сотрудника Организатора отбора, уполномоченного на консультирование по порядку получения Услуги в рамках настоящего Регламента.</w:t>
      </w:r>
    </w:p>
    <w:bookmarkEnd w:id="23"/>
    <w:p w14:paraId="74DD8364" w14:textId="77777777" w:rsidR="00CF4982" w:rsidRDefault="00CF4982" w:rsidP="00CC019A">
      <w:pPr>
        <w:pStyle w:val="a3"/>
        <w:numPr>
          <w:ilvl w:val="1"/>
          <w:numId w:val="4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подача заявки.</w:t>
      </w:r>
    </w:p>
    <w:p w14:paraId="71068511" w14:textId="3E2EC0BF" w:rsidR="00CA3EE0" w:rsidRDefault="00CF4982" w:rsidP="00AF07EF">
      <w:pPr>
        <w:pStyle w:val="a3"/>
        <w:numPr>
          <w:ilvl w:val="2"/>
          <w:numId w:val="4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61916649"/>
      <w:r w:rsidRPr="00CA3EE0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</w:t>
      </w:r>
      <w:r w:rsidR="0015317C">
        <w:rPr>
          <w:rFonts w:ascii="Times New Roman" w:hAnsi="Times New Roman" w:cs="Times New Roman"/>
          <w:sz w:val="28"/>
          <w:szCs w:val="28"/>
        </w:rPr>
        <w:t>,</w:t>
      </w:r>
      <w:r w:rsidRPr="00CA3EE0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 вправе начать подготовку и подать в установленный Извещением срок Организатору отбора Заявку, состоящую из следующих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14:paraId="1C657E13" w14:textId="2BE5AC3E" w:rsidR="0015317C" w:rsidRDefault="00CF4982" w:rsidP="009E2DD4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оригинал заявки о предоставлении Услуги по форме согласно Приложению №</w:t>
      </w:r>
      <w:r w:rsidR="003E79F2">
        <w:rPr>
          <w:rFonts w:ascii="Times New Roman" w:hAnsi="Times New Roman" w:cs="Times New Roman"/>
          <w:sz w:val="28"/>
          <w:szCs w:val="28"/>
        </w:rPr>
        <w:t>2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</w:t>
      </w:r>
      <w:r w:rsidR="0015317C">
        <w:rPr>
          <w:rFonts w:ascii="Times New Roman" w:hAnsi="Times New Roman" w:cs="Times New Roman"/>
          <w:sz w:val="28"/>
          <w:szCs w:val="28"/>
        </w:rPr>
        <w:t>ый</w:t>
      </w:r>
      <w:r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 w:rsidR="0015317C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="00A23D1A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 w:rsidR="007662B2">
        <w:rPr>
          <w:rFonts w:ascii="Times New Roman" w:hAnsi="Times New Roman" w:cs="Times New Roman"/>
          <w:sz w:val="28"/>
          <w:szCs w:val="28"/>
        </w:rPr>
        <w:t>;</w:t>
      </w:r>
    </w:p>
    <w:p w14:paraId="3B27B530" w14:textId="5169A134" w:rsidR="009E2DD4" w:rsidRDefault="009E2DD4" w:rsidP="009E2DD4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 w:rsidRPr="00CA3EE0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29A82A" w14:textId="77777777" w:rsidR="003E79F2" w:rsidRPr="009E2DD4" w:rsidRDefault="003E79F2" w:rsidP="003E79F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дополнительно </w:t>
      </w:r>
      <w:r w:rsidR="00894CAA" w:rsidRPr="009E2DD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СМСП</w:t>
      </w:r>
      <w:r w:rsidRPr="009E2DD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4CAA" w:rsidRPr="009E2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BCBEC0" w14:textId="52602F4B" w:rsidR="003E79F2" w:rsidRDefault="003E79F2" w:rsidP="008033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 xml:space="preserve">1) </w:t>
      </w:r>
      <w:r w:rsidR="005A2412"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="005A2412"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97C">
        <w:rPr>
          <w:rFonts w:ascii="Times New Roman" w:hAnsi="Times New Roman" w:cs="Times New Roman"/>
          <w:sz w:val="28"/>
          <w:szCs w:val="28"/>
        </w:rPr>
        <w:t xml:space="preserve">Скоринга </w:t>
      </w:r>
      <w:r w:rsidR="005A2412" w:rsidRPr="003E79F2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80338E">
        <w:rPr>
          <w:rFonts w:ascii="Times New Roman" w:hAnsi="Times New Roman" w:cs="Times New Roman"/>
          <w:sz w:val="28"/>
          <w:szCs w:val="28"/>
        </w:rPr>
        <w:t>3</w:t>
      </w:r>
      <w:r w:rsidR="005A2412" w:rsidRPr="003E79F2">
        <w:rPr>
          <w:rFonts w:ascii="Times New Roman" w:hAnsi="Times New Roman" w:cs="Times New Roman"/>
          <w:sz w:val="28"/>
          <w:szCs w:val="28"/>
        </w:rPr>
        <w:t>/№</w:t>
      </w:r>
      <w:r w:rsidR="0080338E">
        <w:rPr>
          <w:rFonts w:ascii="Times New Roman" w:hAnsi="Times New Roman" w:cs="Times New Roman"/>
          <w:sz w:val="28"/>
          <w:szCs w:val="28"/>
        </w:rPr>
        <w:t>3</w:t>
      </w:r>
      <w:r w:rsidR="005A2412" w:rsidRPr="003E79F2">
        <w:rPr>
          <w:rFonts w:ascii="Times New Roman" w:hAnsi="Times New Roman" w:cs="Times New Roman"/>
          <w:sz w:val="28"/>
          <w:szCs w:val="28"/>
        </w:rPr>
        <w:t>-1 к настоящему Регламенту</w:t>
      </w:r>
      <w:r w:rsidR="00D14B4C">
        <w:rPr>
          <w:rFonts w:ascii="Times New Roman" w:hAnsi="Times New Roman" w:cs="Times New Roman"/>
          <w:sz w:val="28"/>
          <w:szCs w:val="28"/>
        </w:rPr>
        <w:t>.</w:t>
      </w:r>
    </w:p>
    <w:p w14:paraId="07AF99C7" w14:textId="2E4BB720" w:rsidR="008428FA" w:rsidRPr="005A2412" w:rsidRDefault="008428FA" w:rsidP="00AF07EF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76AB24CE" w14:textId="227D9070" w:rsidR="008428FA" w:rsidRDefault="008428FA" w:rsidP="00AF07EF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 Заявитель, заинтересованный в получении Услуги по настоящему Регламенту, обязан подать оригинал Заявки </w:t>
      </w:r>
      <w:r w:rsidRPr="009E2DD4">
        <w:rPr>
          <w:rFonts w:ascii="Times New Roman" w:hAnsi="Times New Roman" w:cs="Times New Roman"/>
          <w:sz w:val="28"/>
          <w:szCs w:val="28"/>
        </w:rPr>
        <w:t>лично Заявителем</w:t>
      </w:r>
      <w:r w:rsidR="009E2DD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E2DD4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2D697C" w:rsidRPr="009E2DD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E2DD4" w:rsidRPr="009E2DD4">
        <w:rPr>
          <w:rFonts w:ascii="Times New Roman" w:hAnsi="Times New Roman" w:cs="Times New Roman"/>
          <w:sz w:val="28"/>
          <w:szCs w:val="28"/>
        </w:rPr>
        <w:t xml:space="preserve"> </w:t>
      </w:r>
      <w:r w:rsidRPr="009E2DD4">
        <w:rPr>
          <w:rFonts w:ascii="Times New Roman" w:hAnsi="Times New Roman" w:cs="Times New Roman"/>
          <w:sz w:val="28"/>
          <w:szCs w:val="28"/>
        </w:rPr>
        <w:t>по адресу местонахождения Организатора отбора</w:t>
      </w:r>
      <w:r w:rsidR="009E2DD4">
        <w:rPr>
          <w:rFonts w:ascii="Times New Roman" w:hAnsi="Times New Roman" w:cs="Times New Roman"/>
          <w:sz w:val="28"/>
          <w:szCs w:val="28"/>
        </w:rPr>
        <w:t>:</w:t>
      </w:r>
      <w:r w:rsidRPr="009E2DD4">
        <w:rPr>
          <w:rFonts w:ascii="Times New Roman" w:hAnsi="Times New Roman" w:cs="Times New Roman"/>
          <w:sz w:val="28"/>
          <w:szCs w:val="28"/>
        </w:rPr>
        <w:t xml:space="preserve"> 241023, г. Брянск, ул. Бежицкая, д. 54, оф. 002 </w:t>
      </w:r>
      <w:r w:rsidRPr="008428FA">
        <w:rPr>
          <w:rFonts w:ascii="Times New Roman" w:hAnsi="Times New Roman" w:cs="Times New Roman"/>
          <w:sz w:val="28"/>
          <w:szCs w:val="28"/>
        </w:rPr>
        <w:t>и в период времени, предусмотренны</w:t>
      </w:r>
      <w:r w:rsidR="002D697C">
        <w:rPr>
          <w:rFonts w:ascii="Times New Roman" w:hAnsi="Times New Roman" w:cs="Times New Roman"/>
          <w:sz w:val="28"/>
          <w:szCs w:val="28"/>
        </w:rPr>
        <w:t>й</w:t>
      </w:r>
      <w:r w:rsidRPr="008428FA">
        <w:rPr>
          <w:rFonts w:ascii="Times New Roman" w:hAnsi="Times New Roman" w:cs="Times New Roman"/>
          <w:sz w:val="28"/>
          <w:szCs w:val="28"/>
        </w:rPr>
        <w:t xml:space="preserve"> Извещением в соответствии с настоящим Регламентом.</w:t>
      </w:r>
    </w:p>
    <w:bookmarkEnd w:id="24"/>
    <w:p w14:paraId="1EAFF7E9" w14:textId="77777777" w:rsidR="008428FA" w:rsidRDefault="008428FA" w:rsidP="00AF07EF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заявок. </w:t>
      </w:r>
    </w:p>
    <w:p w14:paraId="5FC66FE6" w14:textId="11D561D3" w:rsidR="00C06068" w:rsidRDefault="00C06068" w:rsidP="00AF07EF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61916825"/>
      <w:r w:rsidRPr="00C06068">
        <w:rPr>
          <w:rFonts w:ascii="Times New Roman" w:hAnsi="Times New Roman" w:cs="Times New Roman"/>
          <w:sz w:val="28"/>
          <w:szCs w:val="28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</w:t>
      </w:r>
      <w:r w:rsidR="00261EE3">
        <w:rPr>
          <w:rFonts w:ascii="Times New Roman" w:hAnsi="Times New Roman" w:cs="Times New Roman"/>
          <w:sz w:val="28"/>
          <w:szCs w:val="28"/>
        </w:rPr>
        <w:t>.</w:t>
      </w:r>
      <w:r w:rsidRPr="00C06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FA49E" w14:textId="7B46C0A3" w:rsidR="00C06068" w:rsidRDefault="00C06068" w:rsidP="00AF07EF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отбора с указанием даты и времени поступления заявки (указанные дата и время являются моментом подачи заявки) в присутствии Заявителя</w:t>
      </w:r>
      <w:r w:rsidR="00261EE3"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>/</w:t>
      </w:r>
      <w:r w:rsidR="00261EE3"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="00261EE3" w:rsidRPr="00C06068">
        <w:rPr>
          <w:rFonts w:ascii="Times New Roman" w:hAnsi="Times New Roman" w:cs="Times New Roman"/>
          <w:sz w:val="28"/>
          <w:szCs w:val="28"/>
        </w:rPr>
        <w:t>Заявителя</w:t>
      </w:r>
      <w:r w:rsidR="00020224">
        <w:rPr>
          <w:rFonts w:ascii="Times New Roman" w:hAnsi="Times New Roman" w:cs="Times New Roman"/>
          <w:sz w:val="28"/>
          <w:szCs w:val="28"/>
        </w:rPr>
        <w:t>.</w:t>
      </w:r>
    </w:p>
    <w:p w14:paraId="051B27FB" w14:textId="77777777" w:rsidR="00C06068" w:rsidRDefault="00C06068" w:rsidP="00AF07EF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161920866"/>
      <w:bookmarkEnd w:id="25"/>
      <w:r w:rsidRPr="00C06068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заявок. </w:t>
      </w:r>
    </w:p>
    <w:p w14:paraId="7DD96ED8" w14:textId="77777777" w:rsidR="00C06068" w:rsidRPr="00F04622" w:rsidRDefault="00C06068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61920832"/>
      <w:r w:rsidRPr="00F04622">
        <w:rPr>
          <w:rFonts w:ascii="Times New Roman" w:hAnsi="Times New Roman" w:cs="Times New Roman"/>
          <w:sz w:val="28"/>
          <w:szCs w:val="28"/>
        </w:rPr>
        <w:lastRenderedPageBreak/>
        <w:t xml:space="preserve">Моментом окончания приема Заявок является дата, установленная Извещением. </w:t>
      </w:r>
    </w:p>
    <w:p w14:paraId="1AD739B6" w14:textId="096D3930" w:rsidR="00FB1824" w:rsidRPr="009E1B91" w:rsidRDefault="002D5F06" w:rsidP="009E1B91">
      <w:pPr>
        <w:pStyle w:val="a3"/>
        <w:numPr>
          <w:ilvl w:val="2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B91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Hlk161928075"/>
      <w:r w:rsidR="00C06068" w:rsidRPr="009E1B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1EE3" w:rsidRPr="009E1B91">
        <w:rPr>
          <w:rFonts w:ascii="Times New Roman" w:hAnsi="Times New Roman" w:cs="Times New Roman"/>
          <w:sz w:val="28"/>
          <w:szCs w:val="28"/>
        </w:rPr>
        <w:t>п. 5.1</w:t>
      </w:r>
      <w:r w:rsidR="00FB2563" w:rsidRPr="009E1B91">
        <w:rPr>
          <w:rFonts w:ascii="Times New Roman" w:hAnsi="Times New Roman" w:cs="Times New Roman"/>
          <w:sz w:val="28"/>
          <w:szCs w:val="28"/>
        </w:rPr>
        <w:t xml:space="preserve"> – 5.3</w:t>
      </w:r>
      <w:r w:rsidR="00261EE3" w:rsidRPr="009E1B91">
        <w:rPr>
          <w:rFonts w:ascii="Times New Roman" w:hAnsi="Times New Roman" w:cs="Times New Roman"/>
          <w:sz w:val="28"/>
          <w:szCs w:val="28"/>
        </w:rPr>
        <w:t>. настоящего Регламента</w:t>
      </w:r>
      <w:r w:rsidR="00FB2563" w:rsidRPr="009E1B91">
        <w:rPr>
          <w:rFonts w:ascii="Times New Roman" w:hAnsi="Times New Roman" w:cs="Times New Roman"/>
          <w:sz w:val="28"/>
          <w:szCs w:val="28"/>
        </w:rPr>
        <w:t xml:space="preserve"> </w:t>
      </w:r>
      <w:r w:rsidR="00F60706" w:rsidRPr="009E1B91">
        <w:rPr>
          <w:rFonts w:ascii="Times New Roman" w:hAnsi="Times New Roman" w:cs="Times New Roman"/>
          <w:sz w:val="28"/>
          <w:szCs w:val="28"/>
        </w:rPr>
        <w:t>составляется</w:t>
      </w:r>
      <w:r w:rsidR="00C06068" w:rsidRPr="009E1B91">
        <w:rPr>
          <w:rFonts w:ascii="Times New Roman" w:hAnsi="Times New Roman" w:cs="Times New Roman"/>
          <w:sz w:val="28"/>
          <w:szCs w:val="28"/>
        </w:rPr>
        <w:t xml:space="preserve"> </w:t>
      </w:r>
      <w:r w:rsidR="00134917" w:rsidRPr="009E1B9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34917" w:rsidRPr="009E1B91">
        <w:rPr>
          <w:rFonts w:ascii="Times New Roman" w:hAnsi="Times New Roman"/>
          <w:sz w:val="28"/>
          <w:szCs w:val="28"/>
        </w:rPr>
        <w:t xml:space="preserve">об итогах рассмотрения и оценки заявок на участие в конкурсном отборе на право оказания услуги по содействию в популяризации продукции </w:t>
      </w:r>
      <w:r w:rsidR="00F60706" w:rsidRPr="009E1B91">
        <w:rPr>
          <w:rFonts w:ascii="Times New Roman" w:hAnsi="Times New Roman"/>
          <w:sz w:val="28"/>
          <w:szCs w:val="28"/>
        </w:rPr>
        <w:t>СМСП</w:t>
      </w:r>
      <w:r w:rsidR="00134917" w:rsidRPr="009E1B91">
        <w:rPr>
          <w:rFonts w:ascii="Times New Roman" w:hAnsi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 Брянской области</w:t>
      </w:r>
      <w:r w:rsidR="00F60706" w:rsidRPr="009E1B91">
        <w:rPr>
          <w:rFonts w:ascii="Times New Roman" w:hAnsi="Times New Roman"/>
          <w:sz w:val="28"/>
          <w:szCs w:val="28"/>
        </w:rPr>
        <w:t xml:space="preserve"> с учетом</w:t>
      </w:r>
      <w:r w:rsidR="00390495" w:rsidRPr="009E1B9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60706" w:rsidRPr="009E1B91">
        <w:rPr>
          <w:rFonts w:ascii="Times New Roman" w:hAnsi="Times New Roman" w:cs="Times New Roman"/>
          <w:sz w:val="28"/>
          <w:szCs w:val="28"/>
        </w:rPr>
        <w:t>й</w:t>
      </w:r>
      <w:r w:rsidR="00390495" w:rsidRPr="009E1B91">
        <w:rPr>
          <w:rFonts w:ascii="Times New Roman" w:hAnsi="Times New Roman" w:cs="Times New Roman"/>
          <w:sz w:val="28"/>
          <w:szCs w:val="28"/>
        </w:rPr>
        <w:t xml:space="preserve"> Федеральных проектов: «</w:t>
      </w:r>
      <w:r w:rsidR="00390495" w:rsidRPr="009E1B91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предпринимательства»,</w:t>
      </w:r>
      <w:r w:rsidR="00390495" w:rsidRPr="009E1B91">
        <w:rPr>
          <w:rFonts w:ascii="Times New Roman" w:hAnsi="Times New Roman" w:cs="Times New Roman"/>
          <w:sz w:val="28"/>
          <w:szCs w:val="28"/>
        </w:rPr>
        <w:t xml:space="preserve"> «</w:t>
      </w:r>
      <w:r w:rsidR="00390495" w:rsidRPr="009E1B91">
        <w:rPr>
          <w:rFonts w:ascii="Times New Roman" w:eastAsia="Times New Roman" w:hAnsi="Times New Roman" w:cs="Times New Roman"/>
          <w:sz w:val="28"/>
          <w:szCs w:val="28"/>
        </w:rPr>
        <w:t>Создание условий для легкого старта и комфортного ведения деятельности», «Создание благоприятных условий для осуществления деятельности самозанятыми гражданами»</w:t>
      </w:r>
      <w:r w:rsidR="00FB2563" w:rsidRPr="009E1B91">
        <w:rPr>
          <w:rFonts w:ascii="Times New Roman" w:hAnsi="Times New Roman" w:cs="Times New Roman"/>
          <w:sz w:val="28"/>
          <w:szCs w:val="28"/>
        </w:rPr>
        <w:t xml:space="preserve">. </w:t>
      </w:r>
      <w:r w:rsidR="006E5E97" w:rsidRPr="009E1B91">
        <w:rPr>
          <w:rFonts w:ascii="Times New Roman" w:hAnsi="Times New Roman" w:cs="Times New Roman"/>
          <w:sz w:val="28"/>
          <w:szCs w:val="28"/>
        </w:rPr>
        <w:t xml:space="preserve">Заявкам присваивается порядковый номер с учетом </w:t>
      </w:r>
      <w:r w:rsidR="00390495" w:rsidRPr="009E1B91">
        <w:rPr>
          <w:rFonts w:ascii="Times New Roman" w:hAnsi="Times New Roman" w:cs="Times New Roman"/>
          <w:sz w:val="28"/>
          <w:szCs w:val="28"/>
        </w:rPr>
        <w:t xml:space="preserve">п. 5.1 – 5.3. настоящего Регламента </w:t>
      </w:r>
      <w:r w:rsidR="00FB1824" w:rsidRPr="009E1B91">
        <w:rPr>
          <w:rFonts w:ascii="Times New Roman" w:hAnsi="Times New Roman" w:cs="Times New Roman"/>
          <w:sz w:val="28"/>
          <w:szCs w:val="28"/>
        </w:rPr>
        <w:t>(Заявка, поступившая первой или набравшая наибольшее количество баллов по результатам Скоринга, получает начальный номер, далее Заявкам присваиваются соответствующие порядковые номера).</w:t>
      </w:r>
    </w:p>
    <w:bookmarkEnd w:id="28"/>
    <w:p w14:paraId="1CF0AE57" w14:textId="5CA46A67" w:rsidR="00C06068" w:rsidRPr="009E1B91" w:rsidRDefault="00C06068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B91">
        <w:rPr>
          <w:rFonts w:ascii="Times New Roman" w:hAnsi="Times New Roman" w:cs="Times New Roman"/>
          <w:sz w:val="28"/>
          <w:szCs w:val="28"/>
        </w:rPr>
        <w:t xml:space="preserve">До момента начала оказания Услуги </w:t>
      </w:r>
      <w:r w:rsidR="002D5F06" w:rsidRPr="009E1B91">
        <w:rPr>
          <w:rFonts w:ascii="Times New Roman" w:hAnsi="Times New Roman" w:cs="Times New Roman"/>
          <w:sz w:val="28"/>
          <w:szCs w:val="28"/>
        </w:rPr>
        <w:t xml:space="preserve">(до момента подписания Договора между Организатором отбора и Исполнителем) </w:t>
      </w:r>
      <w:r w:rsidRPr="009E1B91">
        <w:rPr>
          <w:rFonts w:ascii="Times New Roman" w:hAnsi="Times New Roman" w:cs="Times New Roman"/>
          <w:sz w:val="28"/>
          <w:szCs w:val="28"/>
        </w:rPr>
        <w:t>Заявитель вправе в любое время отозвать Заявку</w:t>
      </w:r>
      <w:r w:rsidR="002D5F06" w:rsidRPr="009E1B91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9E1B91">
        <w:rPr>
          <w:rFonts w:ascii="Times New Roman" w:hAnsi="Times New Roman" w:cs="Times New Roman"/>
          <w:sz w:val="28"/>
          <w:szCs w:val="28"/>
        </w:rPr>
        <w:t>. После начала выполнения работ, отзыв Заявки Заявителем не допускается.</w:t>
      </w:r>
    </w:p>
    <w:p w14:paraId="585CFB19" w14:textId="500E4897" w:rsidR="005A7F60" w:rsidRDefault="009E2DD4" w:rsidP="009E1B91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Hlk161921038"/>
      <w:bookmarkEnd w:id="26"/>
      <w:bookmarkEnd w:id="27"/>
      <w:r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80338E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</w:t>
      </w:r>
      <w:r w:rsidR="005A7F60" w:rsidRPr="005A7F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5A7F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F80C258" w14:textId="65A0D671" w:rsidR="001923F2" w:rsidRPr="009E1B91" w:rsidRDefault="005C1CAB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91">
        <w:rPr>
          <w:rFonts w:ascii="Times New Roman" w:hAnsi="Times New Roman" w:cs="Times New Roman"/>
          <w:sz w:val="28"/>
          <w:szCs w:val="28"/>
        </w:rPr>
        <w:t xml:space="preserve">Срок </w:t>
      </w:r>
      <w:r w:rsidR="009E2DD4" w:rsidRPr="009E1B91">
        <w:rPr>
          <w:rFonts w:ascii="Times New Roman" w:hAnsi="Times New Roman" w:cs="Times New Roman"/>
          <w:sz w:val="28"/>
          <w:szCs w:val="28"/>
        </w:rPr>
        <w:t>оказания</w:t>
      </w:r>
      <w:r w:rsidRPr="009E1B91">
        <w:rPr>
          <w:rFonts w:ascii="Times New Roman" w:hAnsi="Times New Roman" w:cs="Times New Roman"/>
          <w:sz w:val="28"/>
          <w:szCs w:val="28"/>
        </w:rPr>
        <w:t xml:space="preserve"> Услуги (промежуточного результата) </w:t>
      </w:r>
      <w:r w:rsidR="00316674" w:rsidRPr="009E1B91">
        <w:rPr>
          <w:rFonts w:ascii="Times New Roman" w:hAnsi="Times New Roman" w:cs="Times New Roman"/>
          <w:sz w:val="28"/>
          <w:szCs w:val="28"/>
        </w:rPr>
        <w:t xml:space="preserve">составляет не более 2 (двух) месяцев </w:t>
      </w:r>
      <w:r w:rsidRPr="009E1B91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316674" w:rsidRPr="009E1B91">
        <w:rPr>
          <w:rFonts w:ascii="Times New Roman" w:hAnsi="Times New Roman" w:cs="Times New Roman"/>
          <w:sz w:val="28"/>
          <w:szCs w:val="28"/>
        </w:rPr>
        <w:t xml:space="preserve">заключения договора с </w:t>
      </w:r>
      <w:r w:rsidRPr="009E1B91">
        <w:rPr>
          <w:rFonts w:ascii="Times New Roman" w:hAnsi="Times New Roman" w:cs="Times New Roman"/>
          <w:sz w:val="28"/>
          <w:szCs w:val="28"/>
        </w:rPr>
        <w:t>Исполнител</w:t>
      </w:r>
      <w:r w:rsidR="00316674" w:rsidRPr="009E1B91">
        <w:rPr>
          <w:rFonts w:ascii="Times New Roman" w:hAnsi="Times New Roman" w:cs="Times New Roman"/>
          <w:sz w:val="28"/>
          <w:szCs w:val="28"/>
        </w:rPr>
        <w:t>ем</w:t>
      </w:r>
      <w:r w:rsidRPr="009E1B91">
        <w:rPr>
          <w:rFonts w:ascii="Times New Roman" w:hAnsi="Times New Roman" w:cs="Times New Roman"/>
          <w:sz w:val="28"/>
          <w:szCs w:val="28"/>
        </w:rPr>
        <w:t>.</w:t>
      </w:r>
      <w:r w:rsidR="00316674" w:rsidRPr="009E1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4FAED" w14:textId="17B8AE30" w:rsidR="00E8528E" w:rsidRPr="009721CC" w:rsidRDefault="00E8528E" w:rsidP="009E1B91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61921259"/>
      <w:bookmarkEnd w:id="29"/>
      <w:r w:rsidRPr="009721CC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отказа в приеме </w:t>
      </w:r>
      <w:r w:rsidR="0043195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9721CC">
        <w:rPr>
          <w:rFonts w:ascii="Times New Roman" w:hAnsi="Times New Roman" w:cs="Times New Roman"/>
          <w:b/>
          <w:bCs/>
          <w:sz w:val="28"/>
          <w:szCs w:val="28"/>
        </w:rPr>
        <w:t>кументов</w:t>
      </w:r>
    </w:p>
    <w:p w14:paraId="0B0BBAE7" w14:textId="34C3177E" w:rsidR="00E8528E" w:rsidRPr="00F04622" w:rsidRDefault="00E8528E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Организатор отбора вправе отказать в приеме </w:t>
      </w:r>
      <w:r w:rsidR="0043195C">
        <w:rPr>
          <w:rFonts w:ascii="Times New Roman" w:eastAsia="Calibri" w:hAnsi="Times New Roman" w:cs="Times New Roman"/>
          <w:sz w:val="28"/>
          <w:szCs w:val="28"/>
        </w:rPr>
        <w:t>Заявки</w:t>
      </w: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C7A" w:rsidRPr="00F04622">
        <w:rPr>
          <w:rFonts w:ascii="Times New Roman" w:eastAsia="Calibri" w:hAnsi="Times New Roman" w:cs="Times New Roman"/>
          <w:sz w:val="28"/>
          <w:szCs w:val="28"/>
        </w:rPr>
        <w:t>(оставить</w:t>
      </w:r>
      <w:r w:rsidR="0043195C">
        <w:rPr>
          <w:rFonts w:ascii="Times New Roman" w:eastAsia="Calibri" w:hAnsi="Times New Roman" w:cs="Times New Roman"/>
          <w:sz w:val="28"/>
          <w:szCs w:val="28"/>
        </w:rPr>
        <w:t xml:space="preserve"> ее</w:t>
      </w:r>
      <w:r w:rsidR="00F60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C7A" w:rsidRPr="00F04622">
        <w:rPr>
          <w:rFonts w:ascii="Times New Roman" w:eastAsia="Calibri" w:hAnsi="Times New Roman" w:cs="Times New Roman"/>
          <w:sz w:val="28"/>
          <w:szCs w:val="28"/>
        </w:rPr>
        <w:t xml:space="preserve">без рассмотрения) </w:t>
      </w:r>
      <w:r w:rsidRPr="00F04622">
        <w:rPr>
          <w:rFonts w:ascii="Times New Roman" w:eastAsia="Calibri" w:hAnsi="Times New Roman" w:cs="Times New Roman"/>
          <w:sz w:val="28"/>
          <w:szCs w:val="28"/>
        </w:rPr>
        <w:t>в следующих случаях:</w:t>
      </w:r>
    </w:p>
    <w:p w14:paraId="69547448" w14:textId="786B753A" w:rsidR="00E8528E" w:rsidRPr="00F04622" w:rsidRDefault="00E8528E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не соответствует требованиям настоящего Регламента; </w:t>
      </w:r>
    </w:p>
    <w:p w14:paraId="57DBCF24" w14:textId="16B7F177" w:rsidR="00E8528E" w:rsidRPr="00F04622" w:rsidRDefault="00E8528E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Заявителем подается Заявка на получение Услуги, не предусмотренной настоящим Регламентом; </w:t>
      </w:r>
    </w:p>
    <w:p w14:paraId="1AF9C749" w14:textId="3A710348" w:rsidR="00D838A9" w:rsidRPr="00F04622" w:rsidRDefault="00D838A9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В Заявке заявителя </w:t>
      </w:r>
      <w:r w:rsidR="0076567A">
        <w:rPr>
          <w:rFonts w:ascii="Times New Roman" w:hAnsi="Times New Roman" w:cs="Times New Roman"/>
          <w:sz w:val="28"/>
          <w:szCs w:val="28"/>
        </w:rPr>
        <w:t xml:space="preserve">и других документах </w:t>
      </w:r>
      <w:r w:rsidRPr="00F04622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(в т.ч. Заявка заполнена с использованием оскорбительных и (или) недопустимых по этическим соображениям выражений);</w:t>
      </w:r>
    </w:p>
    <w:p w14:paraId="717A9EE5" w14:textId="77777777" w:rsidR="00E8528E" w:rsidRPr="00F04622" w:rsidRDefault="00E8528E" w:rsidP="00CB1C7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Наличие ранее принятой и зарегистрированной Заявки от Заявителя с тождественным запросом на предоставление Услуги, которая не была им отозвана</w:t>
      </w:r>
      <w:r w:rsidRPr="00F04622">
        <w:rPr>
          <w:rFonts w:ascii="Times New Roman" w:hAnsi="Times New Roman" w:cs="Times New Roman"/>
          <w:sz w:val="28"/>
        </w:rPr>
        <w:t>;</w:t>
      </w:r>
    </w:p>
    <w:p w14:paraId="2AAFFD15" w14:textId="0DF80BAA" w:rsidR="00D838A9" w:rsidRPr="00F04622" w:rsidRDefault="00D838A9" w:rsidP="00CB1C7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04622">
        <w:rPr>
          <w:rFonts w:ascii="Times New Roman" w:hAnsi="Times New Roman" w:cs="Times New Roman"/>
          <w:sz w:val="28"/>
        </w:rPr>
        <w:t>- Заявка подается Заявителем с нарушением сроков приема Заявок, указанных в Извещении.</w:t>
      </w:r>
    </w:p>
    <w:p w14:paraId="060AA7D6" w14:textId="203305A9" w:rsidR="00CB1C7A" w:rsidRPr="00002072" w:rsidRDefault="00CB1C7A" w:rsidP="00CB1C7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2072">
        <w:rPr>
          <w:rFonts w:ascii="Times New Roman" w:hAnsi="Times New Roman" w:cs="Times New Roman"/>
          <w:sz w:val="28"/>
        </w:rPr>
        <w:t>При наличии указанных оснований заявка</w:t>
      </w:r>
      <w:r w:rsidR="00234979" w:rsidRPr="00002072">
        <w:rPr>
          <w:rFonts w:ascii="Times New Roman" w:hAnsi="Times New Roman" w:cs="Times New Roman"/>
          <w:sz w:val="28"/>
        </w:rPr>
        <w:t xml:space="preserve"> не регистрируется и подлежит немедленному возврату Заявителю без рассмотрения</w:t>
      </w:r>
      <w:r w:rsidR="00F04622" w:rsidRPr="00002072">
        <w:rPr>
          <w:rFonts w:ascii="Times New Roman" w:hAnsi="Times New Roman" w:cs="Times New Roman"/>
          <w:sz w:val="28"/>
        </w:rPr>
        <w:t>.</w:t>
      </w:r>
    </w:p>
    <w:p w14:paraId="086E2243" w14:textId="77777777" w:rsidR="005C1CAB" w:rsidRPr="00F04622" w:rsidRDefault="005C1CAB" w:rsidP="009E1B91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2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предоставлении услуги. </w:t>
      </w:r>
    </w:p>
    <w:p w14:paraId="735D8A82" w14:textId="60D553A1" w:rsidR="00E74544" w:rsidRPr="00F04622" w:rsidRDefault="00E74544" w:rsidP="009E1B91">
      <w:pPr>
        <w:pStyle w:val="ConsPlusNormal"/>
        <w:numPr>
          <w:ilvl w:val="2"/>
          <w:numId w:val="44"/>
        </w:numPr>
        <w:ind w:left="-142" w:firstLine="709"/>
        <w:rPr>
          <w:rFonts w:ascii="Times New Roman" w:hAnsi="Times New Roman" w:cs="Times New Roman"/>
          <w:sz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отбора после окончания приема заявок проводит проверку Заявок на наличие основания для отказа в</w:t>
      </w:r>
      <w:r w:rsidRPr="00F04622">
        <w:rPr>
          <w:rFonts w:ascii="Times New Roman" w:hAnsi="Times New Roman" w:cs="Times New Roman"/>
          <w:sz w:val="28"/>
          <w:szCs w:val="28"/>
        </w:rPr>
        <w:t xml:space="preserve"> предоставлении Услуги</w:t>
      </w:r>
      <w:r w:rsidRPr="00F046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4250E27" w14:textId="2A83DC91" w:rsidR="005C1CAB" w:rsidRPr="00F04622" w:rsidRDefault="005C1CAB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278AD0CE" w14:textId="676A2AF8" w:rsidR="00FB3B69" w:rsidRPr="00F04622" w:rsidRDefault="00FB3B69" w:rsidP="00CB1C7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для получения Услуги, указанным в настоящем Регламенте;</w:t>
      </w:r>
    </w:p>
    <w:p w14:paraId="29509087" w14:textId="49BD0857" w:rsidR="005C1CAB" w:rsidRPr="00F04622" w:rsidRDefault="005C1CAB" w:rsidP="00CB1C7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была включена в </w:t>
      </w:r>
      <w:r w:rsidR="008F678E" w:rsidRPr="00F04622">
        <w:rPr>
          <w:rFonts w:ascii="Times New Roman" w:hAnsi="Times New Roman" w:cs="Times New Roman"/>
          <w:sz w:val="28"/>
          <w:szCs w:val="28"/>
        </w:rPr>
        <w:t>р</w:t>
      </w:r>
      <w:r w:rsidRPr="00F04622">
        <w:rPr>
          <w:rFonts w:ascii="Times New Roman" w:hAnsi="Times New Roman" w:cs="Times New Roman"/>
          <w:sz w:val="28"/>
          <w:szCs w:val="28"/>
        </w:rPr>
        <w:t xml:space="preserve">еестр получателей </w:t>
      </w:r>
      <w:r w:rsidR="008F678E" w:rsidRPr="00F04622">
        <w:rPr>
          <w:rFonts w:ascii="Times New Roman" w:hAnsi="Times New Roman" w:cs="Times New Roman"/>
          <w:sz w:val="28"/>
          <w:szCs w:val="28"/>
        </w:rPr>
        <w:t>Услуги (Реестр Заявителей)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но в соответствии с установленным порядком очередности услуги не </w:t>
      </w:r>
      <w:r w:rsidRPr="00F04622">
        <w:rPr>
          <w:rFonts w:ascii="Times New Roman" w:hAnsi="Times New Roman" w:cs="Times New Roman"/>
          <w:sz w:val="28"/>
          <w:szCs w:val="28"/>
        </w:rPr>
        <w:lastRenderedPageBreak/>
        <w:t>может быть оказана Заявителю Организатором отбора</w:t>
      </w:r>
      <w:r w:rsidR="00DB0F2C" w:rsidRPr="00F04622">
        <w:rPr>
          <w:rFonts w:ascii="Times New Roman" w:hAnsi="Times New Roman" w:cs="Times New Roman"/>
          <w:sz w:val="28"/>
          <w:szCs w:val="28"/>
        </w:rPr>
        <w:t xml:space="preserve"> </w:t>
      </w:r>
      <w:r w:rsidRPr="00F04622">
        <w:rPr>
          <w:rFonts w:ascii="Times New Roman" w:hAnsi="Times New Roman" w:cs="Times New Roman"/>
          <w:b/>
          <w:bCs/>
          <w:sz w:val="28"/>
          <w:szCs w:val="28"/>
        </w:rPr>
        <w:t>в связи с полным освоением денежных средств</w:t>
      </w:r>
      <w:r w:rsidRPr="00F04622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расходования, до наступления очереди</w:t>
      </w:r>
      <w:r w:rsidR="00F565E3" w:rsidRPr="00F0462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F04622">
        <w:rPr>
          <w:rFonts w:ascii="Times New Roman" w:hAnsi="Times New Roman" w:cs="Times New Roman"/>
          <w:sz w:val="28"/>
          <w:szCs w:val="28"/>
        </w:rPr>
        <w:t xml:space="preserve"> заявки такого Заявителя;</w:t>
      </w:r>
    </w:p>
    <w:p w14:paraId="12C550BB" w14:textId="38CFA53A" w:rsidR="005C1CAB" w:rsidRPr="00F04622" w:rsidRDefault="005C1CAB" w:rsidP="00CB1C7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отказался от получения такой Услуги</w:t>
      </w:r>
      <w:r w:rsidR="00D838A9" w:rsidRPr="00F04622">
        <w:rPr>
          <w:rFonts w:ascii="Times New Roman" w:hAnsi="Times New Roman" w:cs="Times New Roman"/>
          <w:sz w:val="28"/>
          <w:szCs w:val="28"/>
        </w:rPr>
        <w:t xml:space="preserve"> или</w:t>
      </w:r>
      <w:r w:rsidRPr="00F04622">
        <w:rPr>
          <w:rFonts w:ascii="Times New Roman" w:hAnsi="Times New Roman" w:cs="Times New Roman"/>
          <w:sz w:val="28"/>
          <w:szCs w:val="28"/>
        </w:rPr>
        <w:t xml:space="preserve"> не подписал соответствующее соглашение с Исполнителем об оказании услуг,</w:t>
      </w:r>
      <w:r w:rsidR="00203ACE" w:rsidRPr="00F04622">
        <w:rPr>
          <w:rFonts w:ascii="Times New Roman" w:hAnsi="Times New Roman" w:cs="Times New Roman"/>
          <w:sz w:val="28"/>
          <w:szCs w:val="28"/>
        </w:rPr>
        <w:t xml:space="preserve"> или</w:t>
      </w:r>
      <w:r w:rsidRPr="00F04622">
        <w:rPr>
          <w:rFonts w:ascii="Times New Roman" w:hAnsi="Times New Roman" w:cs="Times New Roman"/>
          <w:sz w:val="28"/>
          <w:szCs w:val="28"/>
        </w:rPr>
        <w:t xml:space="preserve"> не вышел на связь с Организатором отбора в течение 15 (пятнадцати) календарных дней с момента направления Уведомления об оказании услуги; </w:t>
      </w:r>
    </w:p>
    <w:p w14:paraId="36B6C690" w14:textId="57A5F82B" w:rsidR="005C1CAB" w:rsidRDefault="005C1CAB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Услуга (промежуточные результаты) не может быть оказана в срок</w:t>
      </w:r>
      <w:r w:rsidRPr="005C1CAB">
        <w:rPr>
          <w:rFonts w:ascii="Times New Roman" w:hAnsi="Times New Roman" w:cs="Times New Roman"/>
          <w:sz w:val="28"/>
          <w:szCs w:val="28"/>
        </w:rPr>
        <w:t xml:space="preserve"> </w:t>
      </w:r>
      <w:r w:rsidR="0044081E">
        <w:rPr>
          <w:rFonts w:ascii="Times New Roman" w:hAnsi="Times New Roman" w:cs="Times New Roman"/>
          <w:sz w:val="28"/>
          <w:szCs w:val="28"/>
        </w:rPr>
        <w:t xml:space="preserve">не более 2 (двух) месяцев, но не позднее декабря текущего календарного года. </w:t>
      </w:r>
    </w:p>
    <w:p w14:paraId="76B5382E" w14:textId="2B0FAF1D" w:rsidR="00FB3B69" w:rsidRDefault="00FB3B69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72">
        <w:rPr>
          <w:rFonts w:ascii="Times New Roman" w:hAnsi="Times New Roman" w:cs="Times New Roman"/>
          <w:sz w:val="28"/>
          <w:szCs w:val="28"/>
        </w:rPr>
        <w:t>- Заявитель не оплатил Услугу (</w:t>
      </w:r>
      <w:r w:rsidR="00D838A9" w:rsidRPr="00002072">
        <w:rPr>
          <w:rFonts w:ascii="Times New Roman" w:hAnsi="Times New Roman" w:cs="Times New Roman"/>
          <w:sz w:val="28"/>
          <w:szCs w:val="28"/>
        </w:rPr>
        <w:t>на условиях</w:t>
      </w:r>
      <w:r w:rsidRPr="00002072">
        <w:rPr>
          <w:rFonts w:ascii="Times New Roman" w:hAnsi="Times New Roman" w:cs="Times New Roman"/>
          <w:sz w:val="28"/>
          <w:szCs w:val="28"/>
        </w:rPr>
        <w:t xml:space="preserve"> софинансирования)</w:t>
      </w:r>
      <w:r w:rsidR="0043195C">
        <w:rPr>
          <w:rFonts w:ascii="Times New Roman" w:hAnsi="Times New Roman" w:cs="Times New Roman"/>
          <w:sz w:val="28"/>
          <w:szCs w:val="28"/>
        </w:rPr>
        <w:t>;</w:t>
      </w:r>
    </w:p>
    <w:p w14:paraId="6F52E7B0" w14:textId="5840A3DA" w:rsidR="0043195C" w:rsidRDefault="0043195C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61930071"/>
      <w:r w:rsidRPr="00621FCA">
        <w:rPr>
          <w:rFonts w:ascii="Times New Roman" w:hAnsi="Times New Roman" w:cs="Times New Roman"/>
          <w:sz w:val="28"/>
          <w:szCs w:val="28"/>
        </w:rPr>
        <w:t xml:space="preserve">- на участие </w:t>
      </w:r>
      <w:r w:rsidR="00A0641B" w:rsidRPr="00621FCA">
        <w:rPr>
          <w:rFonts w:ascii="Times New Roman" w:hAnsi="Times New Roman" w:cs="Times New Roman"/>
          <w:sz w:val="28"/>
          <w:szCs w:val="28"/>
        </w:rPr>
        <w:t>в</w:t>
      </w:r>
      <w:r w:rsidRPr="00621FCA">
        <w:rPr>
          <w:rFonts w:ascii="Times New Roman" w:hAnsi="Times New Roman" w:cs="Times New Roman"/>
          <w:sz w:val="28"/>
          <w:szCs w:val="28"/>
        </w:rPr>
        <w:t xml:space="preserve"> конкурсе по отбору </w:t>
      </w:r>
      <w:r w:rsidR="00A0641B" w:rsidRPr="00621FCA">
        <w:rPr>
          <w:rFonts w:ascii="Times New Roman" w:hAnsi="Times New Roman" w:cs="Times New Roman"/>
          <w:sz w:val="28"/>
          <w:szCs w:val="28"/>
        </w:rPr>
        <w:t>Исполнителя</w:t>
      </w:r>
      <w:r w:rsidRPr="00621FCA">
        <w:rPr>
          <w:rFonts w:ascii="Times New Roman" w:hAnsi="Times New Roman" w:cs="Times New Roman"/>
          <w:sz w:val="28"/>
          <w:szCs w:val="28"/>
        </w:rPr>
        <w:t xml:space="preserve"> не было подано ни одной заявки,</w:t>
      </w:r>
      <w:r w:rsidR="00A0641B" w:rsidRPr="00621FCA">
        <w:rPr>
          <w:rFonts w:ascii="Times New Roman" w:hAnsi="Times New Roman" w:cs="Times New Roman"/>
          <w:sz w:val="28"/>
          <w:szCs w:val="28"/>
        </w:rPr>
        <w:t xml:space="preserve"> а также Организатор отбора не смог найти Исполнителя для оказания услуги, описанной в Договоре.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1"/>
    <w:p w14:paraId="1CEC57BC" w14:textId="09559792" w:rsidR="0085186E" w:rsidRDefault="008F678E" w:rsidP="00F5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86E">
        <w:rPr>
          <w:rFonts w:ascii="Times New Roman" w:hAnsi="Times New Roman" w:cs="Times New Roman"/>
          <w:sz w:val="28"/>
          <w:szCs w:val="28"/>
        </w:rPr>
        <w:t>.1</w:t>
      </w:r>
      <w:r w:rsidR="009E1B91">
        <w:rPr>
          <w:rFonts w:ascii="Times New Roman" w:hAnsi="Times New Roman" w:cs="Times New Roman"/>
          <w:sz w:val="28"/>
          <w:szCs w:val="28"/>
        </w:rPr>
        <w:t>4</w:t>
      </w:r>
      <w:r w:rsidR="0085186E">
        <w:rPr>
          <w:rFonts w:ascii="Times New Roman" w:hAnsi="Times New Roman" w:cs="Times New Roman"/>
          <w:sz w:val="28"/>
          <w:szCs w:val="28"/>
        </w:rPr>
        <w:t>.</w:t>
      </w:r>
      <w:r w:rsidR="00203ACE">
        <w:rPr>
          <w:rFonts w:ascii="Times New Roman" w:hAnsi="Times New Roman" w:cs="Times New Roman"/>
          <w:sz w:val="28"/>
          <w:szCs w:val="28"/>
        </w:rPr>
        <w:t>3</w:t>
      </w:r>
      <w:r w:rsidR="0085186E">
        <w:rPr>
          <w:rFonts w:ascii="Times New Roman" w:hAnsi="Times New Roman" w:cs="Times New Roman"/>
          <w:sz w:val="28"/>
          <w:szCs w:val="28"/>
        </w:rPr>
        <w:t xml:space="preserve">. </w:t>
      </w:r>
      <w:r w:rsidR="0085186E" w:rsidRPr="0085186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должно быть направлено Организатором отбора соответствующим Заявителям в срок </w:t>
      </w:r>
      <w:r w:rsidR="00203ACE">
        <w:rPr>
          <w:rFonts w:ascii="Times New Roman" w:hAnsi="Times New Roman" w:cs="Times New Roman"/>
          <w:sz w:val="28"/>
          <w:szCs w:val="28"/>
        </w:rPr>
        <w:t xml:space="preserve">не </w:t>
      </w:r>
      <w:r w:rsidR="0085186E" w:rsidRPr="0085186E">
        <w:rPr>
          <w:rFonts w:ascii="Times New Roman" w:hAnsi="Times New Roman" w:cs="Times New Roman"/>
          <w:sz w:val="28"/>
          <w:szCs w:val="28"/>
        </w:rPr>
        <w:t>более 5 (пяти) дней с момента п</w:t>
      </w:r>
      <w:r w:rsidR="00203ACE">
        <w:rPr>
          <w:rFonts w:ascii="Times New Roman" w:hAnsi="Times New Roman" w:cs="Times New Roman"/>
          <w:sz w:val="28"/>
          <w:szCs w:val="28"/>
        </w:rPr>
        <w:t>ринятия Организатором отбора решения по Заявке</w:t>
      </w:r>
      <w:r w:rsidR="0085186E" w:rsidRPr="00851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E7D79" w14:textId="461D6F36" w:rsidR="0085186E" w:rsidRPr="005C1CAB" w:rsidRDefault="008F678E" w:rsidP="00F5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86E">
        <w:rPr>
          <w:rFonts w:ascii="Times New Roman" w:hAnsi="Times New Roman" w:cs="Times New Roman"/>
          <w:sz w:val="28"/>
          <w:szCs w:val="28"/>
        </w:rPr>
        <w:t>.1</w:t>
      </w:r>
      <w:r w:rsidR="009E1B91">
        <w:rPr>
          <w:rFonts w:ascii="Times New Roman" w:hAnsi="Times New Roman" w:cs="Times New Roman"/>
          <w:sz w:val="28"/>
          <w:szCs w:val="28"/>
        </w:rPr>
        <w:t>4</w:t>
      </w:r>
      <w:r w:rsidR="0085186E">
        <w:rPr>
          <w:rFonts w:ascii="Times New Roman" w:hAnsi="Times New Roman" w:cs="Times New Roman"/>
          <w:sz w:val="28"/>
          <w:szCs w:val="28"/>
        </w:rPr>
        <w:t>.</w:t>
      </w:r>
      <w:r w:rsidR="00203ACE">
        <w:rPr>
          <w:rFonts w:ascii="Times New Roman" w:hAnsi="Times New Roman" w:cs="Times New Roman"/>
          <w:sz w:val="28"/>
          <w:szCs w:val="28"/>
        </w:rPr>
        <w:t>4</w:t>
      </w:r>
      <w:r w:rsidR="0085186E">
        <w:rPr>
          <w:rFonts w:ascii="Times New Roman" w:hAnsi="Times New Roman" w:cs="Times New Roman"/>
          <w:sz w:val="28"/>
          <w:szCs w:val="28"/>
        </w:rPr>
        <w:t xml:space="preserve">. </w:t>
      </w:r>
      <w:r w:rsidR="0085186E" w:rsidRPr="0085186E">
        <w:rPr>
          <w:rFonts w:ascii="Times New Roman" w:hAnsi="Times New Roman" w:cs="Times New Roman"/>
          <w:sz w:val="28"/>
          <w:szCs w:val="28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Услуги по настоящему Регламенту обязаны</w:t>
      </w:r>
      <w:r w:rsidR="0085186E">
        <w:rPr>
          <w:rFonts w:ascii="Times New Roman" w:hAnsi="Times New Roman" w:cs="Times New Roman"/>
          <w:sz w:val="28"/>
          <w:szCs w:val="28"/>
        </w:rPr>
        <w:t xml:space="preserve"> </w:t>
      </w:r>
      <w:r w:rsidR="0085186E"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85186E">
        <w:rPr>
          <w:rFonts w:ascii="Times New Roman" w:hAnsi="Times New Roman" w:cs="Times New Roman"/>
          <w:sz w:val="28"/>
          <w:szCs w:val="28"/>
        </w:rPr>
        <w:t>следовать</w:t>
      </w:r>
      <w:r w:rsidR="0085186E"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и Отбора заявителей в полном соответствии с настоящим Регламентом.</w:t>
      </w:r>
    </w:p>
    <w:p w14:paraId="25504AF3" w14:textId="77777777" w:rsidR="005C1CAB" w:rsidRDefault="005C1CAB" w:rsidP="009E1B91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дополнительных заявок.</w:t>
      </w:r>
    </w:p>
    <w:p w14:paraId="14580467" w14:textId="374F4FAB" w:rsidR="0085186E" w:rsidRPr="0085186E" w:rsidRDefault="0085186E" w:rsidP="00F565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 xml:space="preserve">Если по факту оказания </w:t>
      </w:r>
      <w:r w:rsidR="008F678E" w:rsidRPr="0085186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5186E">
        <w:rPr>
          <w:rFonts w:ascii="Times New Roman" w:hAnsi="Times New Roman" w:cs="Times New Roman"/>
          <w:sz w:val="28"/>
          <w:szCs w:val="28"/>
        </w:rPr>
        <w:t>Организатором отбора по Заявкам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Заявителей, включенных в </w:t>
      </w:r>
      <w:r w:rsidR="008F678E">
        <w:rPr>
          <w:rFonts w:ascii="Times New Roman" w:hAnsi="Times New Roman" w:cs="Times New Roman"/>
          <w:sz w:val="28"/>
          <w:szCs w:val="28"/>
        </w:rPr>
        <w:t>р</w:t>
      </w:r>
      <w:r w:rsidRPr="0085186E">
        <w:rPr>
          <w:rFonts w:ascii="Times New Roman" w:hAnsi="Times New Roman" w:cs="Times New Roman"/>
          <w:sz w:val="28"/>
          <w:szCs w:val="28"/>
        </w:rPr>
        <w:t>еестр получателей услуги, не достигнуто полного освоения средств, предусмотренных в направлениях расходования Организатора отбора на текущий календарный год по данному виду Услуги, Организатор отбора публикует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о приеме дополнительных Заявок на </w:t>
      </w:r>
      <w:r w:rsidR="00A8714C">
        <w:rPr>
          <w:rFonts w:ascii="Times New Roman" w:hAnsi="Times New Roman" w:cs="Times New Roman"/>
          <w:sz w:val="28"/>
          <w:szCs w:val="28"/>
        </w:rPr>
        <w:t>оказание</w:t>
      </w:r>
      <w:r w:rsidRPr="0085186E">
        <w:rPr>
          <w:rFonts w:ascii="Times New Roman" w:hAnsi="Times New Roman" w:cs="Times New Roman"/>
          <w:sz w:val="28"/>
          <w:szCs w:val="28"/>
        </w:rPr>
        <w:t xml:space="preserve"> </w:t>
      </w:r>
      <w:r w:rsidR="00A8714C">
        <w:rPr>
          <w:rFonts w:ascii="Times New Roman" w:hAnsi="Times New Roman" w:cs="Times New Roman"/>
          <w:sz w:val="28"/>
          <w:szCs w:val="28"/>
        </w:rPr>
        <w:t>У</w:t>
      </w:r>
      <w:r w:rsidRPr="0085186E">
        <w:rPr>
          <w:rFonts w:ascii="Times New Roman" w:hAnsi="Times New Roman" w:cs="Times New Roman"/>
          <w:sz w:val="28"/>
          <w:szCs w:val="28"/>
        </w:rPr>
        <w:t xml:space="preserve">слуги по настоящему Регламенту. К указанному </w:t>
      </w:r>
      <w:r w:rsidR="00A8714C">
        <w:rPr>
          <w:rFonts w:ascii="Times New Roman" w:hAnsi="Times New Roman" w:cs="Times New Roman"/>
          <w:sz w:val="28"/>
          <w:szCs w:val="28"/>
        </w:rPr>
        <w:t>И</w:t>
      </w:r>
      <w:r w:rsidRPr="0085186E">
        <w:rPr>
          <w:rFonts w:ascii="Times New Roman" w:hAnsi="Times New Roman" w:cs="Times New Roman"/>
          <w:sz w:val="28"/>
          <w:szCs w:val="28"/>
        </w:rPr>
        <w:t>звещению, последующему порядку Отбора заявителей, оказанию Услуги и иным процедурам применяются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настоящего Регламента в полном объеме, без изъятий, если иное не установлено настоящим Регламентом.</w:t>
      </w:r>
    </w:p>
    <w:bookmarkEnd w:id="30"/>
    <w:p w14:paraId="55D77499" w14:textId="77777777" w:rsidR="00196251" w:rsidRDefault="00196251" w:rsidP="005C1C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CA7DA2" w14:textId="77777777" w:rsidR="004B722C" w:rsidRDefault="0085186E" w:rsidP="009E1B9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_Hlk161921293"/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0426EF2" w14:textId="77777777" w:rsidR="00186BEF" w:rsidRDefault="00186BEF" w:rsidP="001B50B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6EB25" w14:textId="1A9429BB" w:rsidR="0085186E" w:rsidRPr="00621FCA" w:rsidRDefault="0085186E" w:rsidP="00621FCA">
      <w:pPr>
        <w:pStyle w:val="a3"/>
        <w:numPr>
          <w:ilvl w:val="1"/>
          <w:numId w:val="4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>Настоящий Регламент регулирует порядок оказания соответствующей Услуги Центром поддержки предпринимательства Организатора отбора и не может быть применен к порядку оказания иных видов услуг.</w:t>
      </w:r>
    </w:p>
    <w:p w14:paraId="3197AAE2" w14:textId="78B01CC6" w:rsidR="0085186E" w:rsidRDefault="0085186E" w:rsidP="00621FCA">
      <w:pPr>
        <w:pStyle w:val="a3"/>
        <w:numPr>
          <w:ilvl w:val="1"/>
          <w:numId w:val="4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утверждается Приказом руководителя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в силу с момент</w:t>
      </w:r>
      <w:r w:rsidR="00A8714C">
        <w:rPr>
          <w:rFonts w:ascii="Times New Roman" w:hAnsi="Times New Roman" w:cs="Times New Roman"/>
          <w:sz w:val="28"/>
          <w:szCs w:val="28"/>
        </w:rPr>
        <w:t>а</w:t>
      </w:r>
      <w:r w:rsidRPr="0085186E">
        <w:rPr>
          <w:rFonts w:ascii="Times New Roman" w:hAnsi="Times New Roman" w:cs="Times New Roman"/>
          <w:sz w:val="28"/>
          <w:szCs w:val="28"/>
        </w:rPr>
        <w:t xml:space="preserve"> утверждения, если иное не предусмотрено таким Приказом. </w:t>
      </w:r>
    </w:p>
    <w:p w14:paraId="22835BAC" w14:textId="77777777" w:rsidR="0085186E" w:rsidRPr="0085186E" w:rsidRDefault="0085186E" w:rsidP="00621FCA">
      <w:pPr>
        <w:pStyle w:val="a3"/>
        <w:numPr>
          <w:ilvl w:val="1"/>
          <w:numId w:val="4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bookmarkEnd w:id="32"/>
    <w:p w14:paraId="24609879" w14:textId="77777777" w:rsidR="00356CC3" w:rsidRDefault="00356CC3" w:rsidP="00621FC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C61C45" w14:textId="77777777" w:rsidR="00DC57EC" w:rsidRDefault="00DC5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375364" w14:textId="77777777" w:rsidR="00DC57EC" w:rsidRPr="00DC57EC" w:rsidRDefault="00DC57EC" w:rsidP="00DC57E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bookmarkStart w:id="33" w:name="_Hlk36136558"/>
      <w:r w:rsidRPr="00DC57EC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14:paraId="0C86F262" w14:textId="77777777" w:rsidR="006D2847" w:rsidRPr="006D2847" w:rsidRDefault="00DC57EC" w:rsidP="006D284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D2847">
        <w:rPr>
          <w:rFonts w:ascii="Times New Roman" w:hAnsi="Times New Roman" w:cs="Times New Roman"/>
          <w:sz w:val="20"/>
          <w:szCs w:val="20"/>
        </w:rPr>
        <w:t xml:space="preserve"> </w:t>
      </w:r>
      <w:r w:rsidRPr="00DC57EC">
        <w:rPr>
          <w:rFonts w:ascii="Times New Roman" w:hAnsi="Times New Roman" w:cs="Times New Roman"/>
          <w:sz w:val="20"/>
          <w:szCs w:val="20"/>
        </w:rPr>
        <w:t xml:space="preserve">к </w:t>
      </w:r>
      <w:r w:rsidR="006D2847">
        <w:rPr>
          <w:rFonts w:ascii="Times New Roman" w:hAnsi="Times New Roman" w:cs="Times New Roman"/>
          <w:sz w:val="20"/>
          <w:szCs w:val="20"/>
        </w:rPr>
        <w:t>Регламенту</w:t>
      </w:r>
      <w:r w:rsidR="006D2847" w:rsidRPr="006D2847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содействию</w:t>
      </w:r>
    </w:p>
    <w:p w14:paraId="300D3EEB" w14:textId="77777777" w:rsidR="006D2847" w:rsidRDefault="006D2847" w:rsidP="006D2847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в популяризации продукции субъектов малого и</w:t>
      </w:r>
    </w:p>
    <w:p w14:paraId="07338262" w14:textId="2B49B146" w:rsidR="006D2847" w:rsidRPr="006D2847" w:rsidRDefault="006D2847" w:rsidP="006D2847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</w:t>
      </w:r>
      <w:r w:rsidR="004536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2847">
        <w:rPr>
          <w:rFonts w:ascii="Times New Roman" w:hAnsi="Times New Roman" w:cs="Times New Roman"/>
          <w:bCs/>
          <w:sz w:val="20"/>
          <w:szCs w:val="20"/>
        </w:rPr>
        <w:t>Брянской области.</w:t>
      </w:r>
    </w:p>
    <w:bookmarkEnd w:id="33"/>
    <w:p w14:paraId="0A67234D" w14:textId="5E8018F9" w:rsidR="002701F4" w:rsidRPr="002701F4" w:rsidRDefault="002701F4" w:rsidP="002701F4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Перечень пакетов </w:t>
      </w:r>
      <w:proofErr w:type="spellStart"/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>рекламно</w:t>
      </w:r>
      <w:proofErr w:type="spellEnd"/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– информационных мероприятий и услуг.</w:t>
      </w: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2701F4" w:rsidRPr="002701F4" w14:paraId="371F26C8" w14:textId="77777777" w:rsidTr="002701F4">
        <w:tc>
          <w:tcPr>
            <w:tcW w:w="2802" w:type="dxa"/>
          </w:tcPr>
          <w:p w14:paraId="31C2005D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пакета</w:t>
            </w:r>
          </w:p>
        </w:tc>
        <w:tc>
          <w:tcPr>
            <w:tcW w:w="6945" w:type="dxa"/>
          </w:tcPr>
          <w:p w14:paraId="7A94BCE2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Состав пакета</w:t>
            </w:r>
          </w:p>
        </w:tc>
      </w:tr>
      <w:tr w:rsidR="002701F4" w:rsidRPr="002701F4" w14:paraId="583AAC7E" w14:textId="77777777" w:rsidTr="002701F4">
        <w:tc>
          <w:tcPr>
            <w:tcW w:w="2802" w:type="dxa"/>
          </w:tcPr>
          <w:p w14:paraId="411FAA16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</w:t>
            </w:r>
          </w:p>
          <w:p w14:paraId="76CCE940" w14:textId="080161CF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размещение материалов </w:t>
            </w:r>
            <w:r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>наружной рекламы (вывески</w:t>
            </w:r>
            <w:r w:rsidR="00C83E6A"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>, билборды</w:t>
            </w:r>
            <w:r w:rsidR="005027DC" w:rsidRPr="005027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, реклама в лифтах, входная группа</w:t>
            </w:r>
            <w:r w:rsidR="005027DC"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3E6A"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>и т.д.</w:t>
            </w:r>
            <w:r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14:paraId="2E1D4598" w14:textId="2D094392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Разработка и предоставление дизайн – проекта макета </w:t>
            </w:r>
            <w:r w:rsidR="005027DC"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наружной рекламы </w:t>
            </w:r>
            <w:r w:rsidR="005027D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вывески</w:t>
            </w:r>
            <w:r w:rsidR="005027DC">
              <w:rPr>
                <w:rFonts w:ascii="Times New Roman" w:eastAsia="Calibri" w:hAnsi="Times New Roman" w:cs="Times New Roman"/>
                <w:sz w:val="28"/>
                <w:szCs w:val="28"/>
              </w:rPr>
              <w:t>/билборда и т.п.)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2 вариантов с учетом фирменного стиля по согласованию с получателем услуги.</w:t>
            </w:r>
          </w:p>
          <w:p w14:paraId="3403B01C" w14:textId="24DBAEE8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При необходимости</w:t>
            </w:r>
            <w:r w:rsidR="00502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демонтаж старого образца наружной рекламы.</w:t>
            </w:r>
          </w:p>
          <w:p w14:paraId="0C87FE7D" w14:textId="0F26E870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Изготовление и монтаж наружной рекламы (вывески</w:t>
            </w:r>
            <w:r w:rsidR="00502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2701F4" w:rsidRPr="002701F4" w14:paraId="4D754067" w14:textId="77777777" w:rsidTr="002701F4">
        <w:tc>
          <w:tcPr>
            <w:tcW w:w="2802" w:type="dxa"/>
          </w:tcPr>
          <w:p w14:paraId="5DF8489F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</w:p>
          <w:p w14:paraId="1906D65A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сайта (доработка), оптимизация и продвижение</w:t>
            </w:r>
          </w:p>
        </w:tc>
        <w:tc>
          <w:tcPr>
            <w:tcW w:w="6945" w:type="dxa"/>
          </w:tcPr>
          <w:p w14:paraId="365A0553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структуры сайта.</w:t>
            </w:r>
          </w:p>
          <w:p w14:paraId="368B17B2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Настройка внутренних страниц с помощью стандартного функционала.</w:t>
            </w:r>
          </w:p>
          <w:p w14:paraId="1118D9A4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Наполнение основных разделов сайта информацией.</w:t>
            </w:r>
          </w:p>
          <w:p w14:paraId="0162111E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4. Проведение базовой поисковой оптимизации сайта.</w:t>
            </w:r>
          </w:p>
          <w:p w14:paraId="2A3769A4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5. Запуск сайта.</w:t>
            </w:r>
          </w:p>
          <w:p w14:paraId="2ADC85D5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6. Поддержка работы сайта в течение 2 (двух) месяцев.</w:t>
            </w:r>
          </w:p>
          <w:p w14:paraId="690705C5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Продвижение сайта в поисковых системах. </w:t>
            </w:r>
          </w:p>
        </w:tc>
      </w:tr>
      <w:tr w:rsidR="002701F4" w:rsidRPr="002701F4" w14:paraId="1505F64C" w14:textId="77777777" w:rsidTr="002701F4">
        <w:tc>
          <w:tcPr>
            <w:tcW w:w="2802" w:type="dxa"/>
          </w:tcPr>
          <w:p w14:paraId="538A31DB" w14:textId="49405551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83E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77A77E8A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тиражирование печатных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информационных материалов и сувенирной продукции.</w:t>
            </w:r>
          </w:p>
        </w:tc>
        <w:tc>
          <w:tcPr>
            <w:tcW w:w="6945" w:type="dxa"/>
          </w:tcPr>
          <w:p w14:paraId="6FAE681F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дизайна – проекта печатной и сувенирной продукции, с учетом фирменного стиля получателя услуги.</w:t>
            </w:r>
          </w:p>
          <w:p w14:paraId="10DD4DFF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Изготовление (печать): буклетов, визиток, фирменных пакетов, рекламных баннеров (при необходимости, демонтаж/монтаж баннеров), ролл-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аппов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иных видов сувенирной продукции.</w:t>
            </w:r>
          </w:p>
        </w:tc>
      </w:tr>
      <w:tr w:rsidR="002701F4" w:rsidRPr="002701F4" w14:paraId="27B46DD8" w14:textId="77777777" w:rsidTr="002701F4">
        <w:tc>
          <w:tcPr>
            <w:tcW w:w="2802" w:type="dxa"/>
          </w:tcPr>
          <w:p w14:paraId="20C6801A" w14:textId="15531002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83E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7A2D2BA6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Рекламное оформление транспортных средств.</w:t>
            </w:r>
          </w:p>
        </w:tc>
        <w:tc>
          <w:tcPr>
            <w:tcW w:w="6945" w:type="dxa"/>
          </w:tcPr>
          <w:p w14:paraId="31F08713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и изготовление дизайн – макета оформления.</w:t>
            </w:r>
          </w:p>
          <w:p w14:paraId="737AC2D5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При необходимости, демонтаж старого оформления транспортного средства. </w:t>
            </w:r>
          </w:p>
          <w:p w14:paraId="47916AE7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 необходимости, аренда рекламной поверхности транспортного средства сроком не менее 1 (одного) месяца. </w:t>
            </w:r>
          </w:p>
          <w:p w14:paraId="30BEEDC5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4. Монтаж разработанного рекламного оформления с учетом всех условий и требований получателя услуг.</w:t>
            </w:r>
          </w:p>
        </w:tc>
      </w:tr>
      <w:tr w:rsidR="002701F4" w:rsidRPr="002701F4" w14:paraId="26EEB2D5" w14:textId="77777777" w:rsidTr="002701F4">
        <w:tc>
          <w:tcPr>
            <w:tcW w:w="2802" w:type="dxa"/>
          </w:tcPr>
          <w:p w14:paraId="4FE6B1B0" w14:textId="5FB536F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8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603B8BF2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Изготовление и размещение рекламно- информационных материалов в средствах массовой информации.</w:t>
            </w:r>
          </w:p>
        </w:tc>
        <w:tc>
          <w:tcPr>
            <w:tcW w:w="6945" w:type="dxa"/>
          </w:tcPr>
          <w:p w14:paraId="6774A90A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Размещение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информационных 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 в (на):</w:t>
            </w:r>
          </w:p>
          <w:p w14:paraId="0185D494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телевизионных каналах Брянской области;</w:t>
            </w:r>
          </w:p>
          <w:p w14:paraId="0638F37B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радиостанциях Брянской области;</w:t>
            </w:r>
          </w:p>
          <w:p w14:paraId="51E174A0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печатных СМИ (газеты, журналы Брянской области);</w:t>
            </w:r>
          </w:p>
          <w:p w14:paraId="5143F347" w14:textId="44763590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интернет</w:t>
            </w:r>
            <w:r w:rsidR="00C83E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СМИ. </w:t>
            </w:r>
          </w:p>
          <w:p w14:paraId="36D8BA84" w14:textId="6157B85D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Изготовление и адаптация аудио-, видео-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печатных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ых материалов, для размещения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СМИ и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/или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-СМИ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3783DFC" w14:textId="4F7E446D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Подготовка текстовой информации рекламной направленности для размещения в СМИ </w:t>
            </w:r>
            <w:r w:rsidR="00BF56A6"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/или</w:t>
            </w:r>
            <w:r w:rsidR="00BF56A6"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-СМИ.</w:t>
            </w:r>
          </w:p>
        </w:tc>
      </w:tr>
    </w:tbl>
    <w:p w14:paraId="5E1DA83D" w14:textId="2E4F5764" w:rsidR="002A5410" w:rsidRDefault="002A5410">
      <w:pPr>
        <w:rPr>
          <w:rFonts w:ascii="Times New Roman" w:hAnsi="Times New Roman" w:cs="Times New Roman"/>
          <w:sz w:val="20"/>
          <w:szCs w:val="20"/>
        </w:rPr>
      </w:pPr>
    </w:p>
    <w:p w14:paraId="1EC66205" w14:textId="77777777" w:rsidR="002701F4" w:rsidRDefault="002A5410" w:rsidP="002A54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2E68AE0E" w14:textId="77777777" w:rsidR="002701F4" w:rsidRDefault="002701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FCF2A61" w14:textId="4CB0C199" w:rsidR="002A5410" w:rsidRPr="00DC57EC" w:rsidRDefault="002701F4" w:rsidP="002A54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4" w:name="_Hlk161921369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2A5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410" w:rsidRPr="00DC57E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2A5410">
        <w:rPr>
          <w:rFonts w:ascii="Times New Roman" w:hAnsi="Times New Roman" w:cs="Times New Roman"/>
          <w:b/>
          <w:sz w:val="20"/>
          <w:szCs w:val="20"/>
        </w:rPr>
        <w:t>2</w:t>
      </w:r>
      <w:r w:rsidR="002A5410" w:rsidRPr="00DC5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99B364" w14:textId="77777777" w:rsidR="002A5410" w:rsidRPr="006D2847" w:rsidRDefault="002A5410" w:rsidP="002A541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C57E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Регламенту</w:t>
      </w:r>
      <w:r w:rsidRPr="006D2847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содействию</w:t>
      </w:r>
    </w:p>
    <w:p w14:paraId="0883C93D" w14:textId="77777777" w:rsidR="002A5410" w:rsidRDefault="002A5410" w:rsidP="002A541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в популяризации продукции субъектов малого и</w:t>
      </w:r>
    </w:p>
    <w:p w14:paraId="42CBEEB2" w14:textId="77777777" w:rsidR="002A5410" w:rsidRPr="006D2847" w:rsidRDefault="002A5410" w:rsidP="002A541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3648D98B" w14:textId="77777777" w:rsidR="00D71DD2" w:rsidRDefault="00D71DD2" w:rsidP="00C52D4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3FFCD7" w14:textId="77777777" w:rsidR="00BB40A3" w:rsidRDefault="00BB40A3" w:rsidP="00C52D4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01"/>
        <w:gridCol w:w="248"/>
        <w:gridCol w:w="119"/>
        <w:gridCol w:w="135"/>
        <w:gridCol w:w="366"/>
        <w:gridCol w:w="250"/>
        <w:gridCol w:w="3970"/>
      </w:tblGrid>
      <w:tr w:rsidR="00F36546" w14:paraId="23F6E197" w14:textId="77777777" w:rsidTr="002701F4">
        <w:trPr>
          <w:trHeight w:val="96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4749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5" w:name="_Hlk99024863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Государственное автономное учреждение</w:t>
            </w:r>
          </w:p>
          <w:p w14:paraId="225F9B35" w14:textId="77777777" w:rsidR="00F36546" w:rsidRDefault="00F36546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48D1F202" w14:textId="77777777" w:rsidR="00F36546" w:rsidRPr="002701F4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«Мой бизнес»</w:t>
            </w:r>
          </w:p>
          <w:p w14:paraId="393E0195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  <w:r w:rsidRPr="002701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  <w:p w14:paraId="1ACF7637" w14:textId="77777777" w:rsidR="00F36546" w:rsidRDefault="00F36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46" w14:paraId="73A581F4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DE1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19A1EA48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1EAC" w14:paraId="21188049" w14:textId="77777777" w:rsidTr="00B81B54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75784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заявителя</w:t>
            </w:r>
          </w:p>
          <w:p w14:paraId="10652FC2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FEC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E49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371EAC" w14:paraId="53D94670" w14:textId="77777777" w:rsidTr="00B81B54">
        <w:tc>
          <w:tcPr>
            <w:tcW w:w="4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E3B39" w14:textId="77777777" w:rsidR="00371EAC" w:rsidRDefault="00371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739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4D32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371EAC" w14:paraId="1660387D" w14:textId="77777777" w:rsidTr="00B81B54">
        <w:tc>
          <w:tcPr>
            <w:tcW w:w="4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01745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99113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6C08" w14:textId="7138A03B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Самозанятый</w:t>
            </w:r>
          </w:p>
        </w:tc>
      </w:tr>
      <w:tr w:rsidR="00F36546" w14:paraId="7F511AD2" w14:textId="77777777" w:rsidTr="002701F4">
        <w:trPr>
          <w:trHeight w:val="39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3D520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заявителя</w:t>
            </w:r>
          </w:p>
          <w:p w14:paraId="04F3EB92" w14:textId="6AD9133E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</w:t>
            </w:r>
            <w:r w:rsidR="002701F4">
              <w:rPr>
                <w:rFonts w:ascii="Times New Roman" w:hAnsi="Times New Roman"/>
                <w:b/>
                <w:bCs/>
                <w:sz w:val="28"/>
                <w:szCs w:val="28"/>
              </w:rPr>
              <w:t>__</w:t>
            </w:r>
          </w:p>
          <w:p w14:paraId="1CA0E35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633DFC8F" w14:textId="44ABF7C6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</w:t>
            </w:r>
            <w:r w:rsidR="002701F4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  <w:p w14:paraId="5C0EDB2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0F97162" w14:textId="15ABDEA2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лица:_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</w:t>
            </w:r>
            <w:r w:rsidR="002701F4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  <w:p w14:paraId="3C7F81C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A1E26C" w14:textId="20C45AFD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="002701F4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14:paraId="1777EEC7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6F0FFBD8" w14:textId="50E1AEA8" w:rsidR="00F36546" w:rsidRDefault="002701F4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Самозанятый</w:t>
            </w:r>
            <w:r w:rsidR="00F36546">
              <w:rPr>
                <w:rFonts w:ascii="Times New Roman" w:hAnsi="Times New Roman"/>
                <w:b/>
                <w:sz w:val="24"/>
                <w:szCs w:val="24"/>
              </w:rPr>
              <w:t>: ___________</w:t>
            </w:r>
            <w:r w:rsidR="00BB40A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F36546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F3654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14:paraId="533D7D1C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78F58DE2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46" w14:paraId="71706A4E" w14:textId="77777777" w:rsidTr="002701F4">
        <w:trPr>
          <w:trHeight w:val="85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7EF714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491B68C8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  <w:p w14:paraId="52D99FCB" w14:textId="3B8F8D9C" w:rsidR="00BB40A3" w:rsidRDefault="00BB40A3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физ. лица</w:t>
            </w: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B40A3">
              <w:rPr>
                <w:rFonts w:ascii="Times New Roman" w:hAnsi="Times New Roman"/>
                <w:sz w:val="24"/>
                <w:szCs w:val="24"/>
              </w:rPr>
              <w:t>(серия и номер паспорта, орган выдачи, дата выдачи, код подразделения)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40D4F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F0F4C0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E417C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5D1216BF" w14:textId="77777777" w:rsidTr="002701F4">
        <w:trPr>
          <w:trHeight w:val="3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AB23B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5837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1C31FA42" w14:textId="77777777" w:rsidTr="002701F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FF758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4BA0B7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086177EE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1E42AB39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7EAF614D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2934BEA3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678229D6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078BE08B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F36546" w14:paraId="03A057B3" w14:textId="77777777" w:rsidTr="002701F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A6D9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5C2A71B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8BC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5E55260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64188055" w14:textId="77777777" w:rsidTr="002701F4">
        <w:tc>
          <w:tcPr>
            <w:tcW w:w="5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54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790EDD1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6B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555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F36546" w14:paraId="3DB9D36D" w14:textId="77777777" w:rsidTr="002701F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30A5" w14:textId="77777777" w:rsidR="00F36546" w:rsidRDefault="00F36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5C4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598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F36546" w14:paraId="65C56143" w14:textId="77777777" w:rsidTr="002701F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876" w14:textId="77777777" w:rsidR="00F36546" w:rsidRDefault="00F36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4DE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C5DC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F36546" w14:paraId="58B5C92A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2719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</w:tr>
      <w:tr w:rsidR="00F36546" w14:paraId="060B751C" w14:textId="77777777" w:rsidTr="002701F4">
        <w:trPr>
          <w:trHeight w:val="70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F33D5A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Почтовый адрес:</w:t>
            </w:r>
          </w:p>
          <w:p w14:paraId="1E85918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052C5D68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81A3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BE1F1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546" w14:paraId="21710831" w14:textId="77777777" w:rsidTr="002701F4">
        <w:trPr>
          <w:trHeight w:val="58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985C6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CF1B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546" w14:paraId="287BD763" w14:textId="77777777" w:rsidTr="002701F4"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540C9B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почта:</w:t>
            </w:r>
          </w:p>
          <w:p w14:paraId="1B7450C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AC9AA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827588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6546" w14:paraId="280F3F09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81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необходимой услуги (цель обращения):</w:t>
            </w:r>
          </w:p>
          <w:p w14:paraId="0F81120E" w14:textId="77777777" w:rsidR="00F36546" w:rsidRDefault="0059769C" w:rsidP="0059769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9C">
              <w:rPr>
                <w:rFonts w:ascii="Times New Roman" w:hAnsi="Times New Roman"/>
                <w:bCs/>
                <w:sz w:val="24"/>
                <w:szCs w:val="24"/>
              </w:rPr>
              <w:t>услуга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 Брянской области</w:t>
            </w:r>
          </w:p>
          <w:p w14:paraId="6EFF5C6B" w14:textId="77777777" w:rsidR="00BB40A3" w:rsidRDefault="00BB40A3" w:rsidP="0059769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7113BE" w14:textId="25CBE3C3" w:rsidR="00BB40A3" w:rsidRDefault="00BB40A3" w:rsidP="0059769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081E" w14:paraId="3D5EAEDA" w14:textId="77777777" w:rsidTr="002701F4">
        <w:tc>
          <w:tcPr>
            <w:tcW w:w="9889" w:type="dxa"/>
            <w:gridSpan w:val="7"/>
          </w:tcPr>
          <w:p w14:paraId="130B329C" w14:textId="7448D061" w:rsidR="0059769C" w:rsidRPr="00BB40A3" w:rsidRDefault="0044081E" w:rsidP="0044081E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</w:t>
            </w:r>
            <w:r w:rsidR="0059769C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39847F3" w14:textId="6B890600" w:rsidR="0059769C" w:rsidRPr="00BB40A3" w:rsidRDefault="0059769C" w:rsidP="0044081E">
            <w:pPr>
              <w:tabs>
                <w:tab w:val="left" w:pos="1176"/>
              </w:tabs>
              <w:ind w:firstLine="447"/>
              <w:jc w:val="both"/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</w:pP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Заявитель (представитель заявителя)</w:t>
            </w:r>
            <w:r w:rsidR="00BB40A3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своей подписью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подтверждает, что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соответствует условиям отнесения к субъектам малого и среднего предпринимательств, предусмотренным ст.4 Федерального закона №209-ФЗ от 24.07.2007 "О развитии малого и среднего предпринимательства в Российской Федерации"</w:t>
            </w:r>
            <w:r w:rsidRPr="00BB40A3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 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 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</w:t>
            </w:r>
            <w:r w:rsidR="00BB40A3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своей подписью</w:t>
            </w:r>
            <w:r w:rsidR="00BB40A3"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выражает согласие на размещение в Реестре субъектов малого и среднего предпринимательства сведений</w:t>
            </w:r>
            <w:r w:rsidR="00BB40A3"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="002D697C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- 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получател</w:t>
            </w:r>
            <w:r w:rsidR="002D697C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ей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государственной поддержки.</w:t>
            </w:r>
          </w:p>
          <w:p w14:paraId="5BAE3D60" w14:textId="11C2A749" w:rsidR="0059769C" w:rsidRPr="00BB40A3" w:rsidRDefault="0059769C" w:rsidP="0044081E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</w:t>
            </w:r>
            <w:r w:rsidRPr="00203ACE">
              <w:rPr>
                <w:rFonts w:ascii="Times New Roman" w:hAnsi="Times New Roman"/>
                <w:b/>
                <w:bCs/>
                <w:sz w:val="20"/>
                <w:szCs w:val="20"/>
              </w:rPr>
              <w:t>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  <w:p w14:paraId="6BF1FC08" w14:textId="51C5A045" w:rsidR="0044081E" w:rsidRPr="00BB40A3" w:rsidRDefault="0059769C" w:rsidP="0044081E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</w:t>
            </w:r>
            <w:r w:rsidR="00BB40A3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своей подписью 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также</w:t>
            </w:r>
            <w:r w:rsidR="0044081E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44081E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связи и путем </w:t>
            </w:r>
            <w:r w:rsidR="0044081E" w:rsidRPr="00BB40A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="0044081E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-оповещения. </w:t>
            </w:r>
          </w:p>
        </w:tc>
      </w:tr>
      <w:tr w:rsidR="0044081E" w14:paraId="208A4354" w14:textId="77777777" w:rsidTr="002701F4">
        <w:tc>
          <w:tcPr>
            <w:tcW w:w="9889" w:type="dxa"/>
            <w:gridSpan w:val="7"/>
          </w:tcPr>
          <w:p w14:paraId="7466A30E" w14:textId="460EC67F" w:rsidR="0044081E" w:rsidRPr="00BB40A3" w:rsidRDefault="0044081E" w:rsidP="0044081E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59769C"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_______________________________________________________________________________________ __________________________________________________________________________________________________________________________________________________________________</w:t>
            </w:r>
            <w:r w:rsid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 </w:t>
            </w:r>
            <w:r w:rsidRPr="00BB40A3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</w:t>
            </w:r>
            <w:r w:rsidR="009E1B91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дата рождения, </w:t>
            </w:r>
            <w:r w:rsidRPr="00BB40A3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адрес, номер основного документа, удостоверяющего личность, сведения о дате выдачи указанного документа и выдавшем его органе</w:t>
            </w:r>
            <w:r w:rsidR="003C492E" w:rsidRPr="00BB40A3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код подразделения</w:t>
            </w:r>
            <w:r w:rsidRPr="00BB40A3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B40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F36546" w14:paraId="21D69250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E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6" w:name="_Hlk36137079"/>
          </w:p>
          <w:p w14:paraId="01BA766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695DED37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624AF9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7CE303D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6BFE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7FCC92F9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662F520A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6B45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66EF23" w14:textId="3CB1F0AA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203ACE">
              <w:rPr>
                <w:rFonts w:ascii="Times New Roman" w:hAnsi="Times New Roman"/>
                <w:sz w:val="28"/>
                <w:szCs w:val="28"/>
              </w:rPr>
              <w:t xml:space="preserve">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: «____» ___________________20__г.</w:t>
            </w:r>
            <w:bookmarkEnd w:id="36"/>
          </w:p>
          <w:p w14:paraId="1657EA67" w14:textId="2987BCDB" w:rsidR="00203ACE" w:rsidRDefault="00203ACE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подачи Заявления: «_____» часов «______» минут</w:t>
            </w:r>
          </w:p>
          <w:p w14:paraId="7DF10194" w14:textId="7179A179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</w:p>
        </w:tc>
      </w:tr>
      <w:tr w:rsidR="00F36546" w14:paraId="38A9AFE9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12B" w14:textId="19D3C4B4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! Данный раздел заполняется </w:t>
            </w:r>
            <w:r w:rsidR="002A5410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сотрудником ГАУ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 ЦОУ «Мой бизнес»!</w:t>
            </w:r>
          </w:p>
          <w:p w14:paraId="09E02AC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3A444D88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695F30F2" w14:textId="67793263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492E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3C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подпись сотрудника): </w:t>
            </w:r>
          </w:p>
          <w:p w14:paraId="03E5AC4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 от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 20__г.</w:t>
            </w:r>
          </w:p>
          <w:p w14:paraId="1D0DE227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5"/>
    </w:tbl>
    <w:p w14:paraId="60CE4AE5" w14:textId="77777777" w:rsidR="00DC57EC" w:rsidRPr="004E3809" w:rsidRDefault="00DC57EC" w:rsidP="00DC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C1772" w14:textId="77777777" w:rsidR="00D71DD2" w:rsidRDefault="00D71DD2" w:rsidP="00DC57EC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D71DD2" w:rsidSect="00A81C9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01BC4B9B" w14:textId="38380064" w:rsidR="00067B1F" w:rsidRPr="00067B1F" w:rsidRDefault="00DC57EC" w:rsidP="00067B1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7" w:name="_Hlk75770244"/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67B1F"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2A5410">
        <w:rPr>
          <w:rFonts w:ascii="Times New Roman" w:hAnsi="Times New Roman" w:cs="Times New Roman"/>
          <w:b/>
          <w:sz w:val="20"/>
          <w:szCs w:val="20"/>
        </w:rPr>
        <w:t>3</w:t>
      </w:r>
      <w:r w:rsidR="00067B1F" w:rsidRPr="00067B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FAD2EF5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21EF48F2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73CE3185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63D03EF9" w14:textId="77777777" w:rsid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8" w:name="_Hlk99024930"/>
      <w:bookmarkEnd w:id="37"/>
    </w:p>
    <w:p w14:paraId="02212D23" w14:textId="26353F75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4DCD395C" w14:textId="77777777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44081E" w:rsidRPr="0044081E" w14:paraId="07C7C587" w14:textId="77777777" w:rsidTr="00A513FC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E55A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44081E" w:rsidRPr="0044081E" w14:paraId="4F6859F9" w14:textId="77777777" w:rsidTr="00A513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7CD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7A4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93D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44081E" w:rsidRPr="0044081E" w14:paraId="35091453" w14:textId="77777777" w:rsidTr="00A513FC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3DD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065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D6F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008E2A57" w14:textId="77777777" w:rsidTr="00A513FC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B4B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F9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8AB3E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492E" w:rsidRPr="0044081E" w14:paraId="7F928797" w14:textId="77777777" w:rsidTr="001541F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03A6" w14:textId="77777777" w:rsidR="003C492E" w:rsidRPr="0044081E" w:rsidRDefault="003C492E" w:rsidP="003C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F26B" w14:textId="380C06DB" w:rsidR="003C492E" w:rsidRPr="003C492E" w:rsidRDefault="003C492E" w:rsidP="003C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Руководитель юридического лица (ФИО, должность, ИНН,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9C29" w14:textId="77777777" w:rsidR="003C492E" w:rsidRPr="0044081E" w:rsidRDefault="003C492E" w:rsidP="003C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492E" w:rsidRPr="0044081E" w14:paraId="5A447C15" w14:textId="77777777" w:rsidTr="001541F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820" w14:textId="77777777" w:rsidR="003C492E" w:rsidRPr="0044081E" w:rsidRDefault="003C492E" w:rsidP="003C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A406" w14:textId="1C3C2384" w:rsidR="003C492E" w:rsidRPr="003C492E" w:rsidRDefault="003C492E" w:rsidP="003C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F5034" w14:textId="77777777" w:rsidR="003C492E" w:rsidRPr="0044081E" w:rsidRDefault="003C492E" w:rsidP="003C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61071567" w14:textId="77777777" w:rsidTr="00A513FC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D61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D5B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01F6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336A96DF" w14:textId="77777777" w:rsidTr="00A513FC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4DB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29B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0BE2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63C68E85" w14:textId="77777777" w:rsidTr="00A513FC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494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3E4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FF86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5BFBF885" w14:textId="77777777" w:rsidTr="00A513FC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229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3A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7317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1C707907" w14:textId="77777777" w:rsidTr="00A513FC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4E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80F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237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195DB9C0" w14:textId="77777777" w:rsidTr="00A513F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17E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15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8D4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BABCB00" w14:textId="77777777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44081E" w:rsidRPr="0044081E" w14:paraId="7826006D" w14:textId="77777777" w:rsidTr="00A513F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78715" w14:textId="77777777" w:rsidR="0044081E" w:rsidRPr="0044081E" w:rsidRDefault="0044081E" w:rsidP="0044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44081E" w:rsidRPr="0044081E" w14:paraId="384CC0B6" w14:textId="77777777" w:rsidTr="00A513F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09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FBF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4C5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673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44081E" w:rsidRPr="0044081E" w14:paraId="71399407" w14:textId="77777777" w:rsidTr="00A513F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92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F773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A144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760CE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259F24F8" w14:textId="77777777" w:rsidTr="00A513F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E8A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807C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F26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3660F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4C77926A" w14:textId="77777777" w:rsidTr="00A513F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79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355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19C2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813A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75384BDB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39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694F91AA" w14:textId="712CC991" w:rsidR="00194E5C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 w:rsidR="00194E5C"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194E5C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BC3163C" w14:textId="66E7E52B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="00194E5C"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(указывается Ф.И.О., адрес, номер основного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lastRenderedPageBreak/>
        <w:t>документа, удостоверяющего личность, сведения о дате выдачи указанного документа и выдавшем его органе</w:t>
      </w:r>
      <w:r w:rsidR="00194E5C"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3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</w:t>
      </w:r>
      <w:r w:rsidR="00194E5C"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>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5638B112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7EDDEFF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B90C636" w14:textId="3558E93E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5C10DCD5" w14:textId="27260B8B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="00194E5C"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DF4C1B5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45B88E" w14:textId="0F24B454" w:rsidR="00194E5C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 w:rsidR="00194E5C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 w:rsidR="00194E5C"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194E5C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1B7E691" w14:textId="56ED69D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="00194E5C"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="00194E5C"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4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071509CB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D255E4E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D9FB197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626CC18C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39"/>
    <w:p w14:paraId="014A13F2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948174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1F370444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AB5A9E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74C01A2D" w14:textId="77777777" w:rsidR="0044081E" w:rsidRPr="0044081E" w:rsidRDefault="0044081E" w:rsidP="004408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08B93071" w14:textId="53DA4045" w:rsidR="0044081E" w:rsidRPr="009E1B91" w:rsidRDefault="0044081E" w:rsidP="0044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40" w:name="_Hlk161935830"/>
      <w:r w:rsidRPr="009E1B91">
        <w:rPr>
          <w:rFonts w:ascii="Times New Roman" w:hAnsi="Times New Roman" w:cs="Times New Roman"/>
          <w:sz w:val="21"/>
          <w:szCs w:val="21"/>
        </w:rPr>
        <w:t>Дата</w:t>
      </w:r>
      <w:r w:rsidR="009E1B91" w:rsidRPr="009E1B91">
        <w:rPr>
          <w:rFonts w:ascii="Times New Roman" w:hAnsi="Times New Roman" w:cs="Times New Roman"/>
          <w:sz w:val="21"/>
          <w:szCs w:val="21"/>
        </w:rPr>
        <w:t xml:space="preserve"> и в</w:t>
      </w:r>
      <w:r w:rsidR="009E1B91" w:rsidRPr="009E1B91">
        <w:rPr>
          <w:rFonts w:ascii="Times New Roman" w:hAnsi="Times New Roman"/>
          <w:sz w:val="21"/>
          <w:szCs w:val="21"/>
        </w:rPr>
        <w:t>ремя</w:t>
      </w:r>
      <w:r w:rsidR="009E1B91"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bookmarkEnd w:id="40"/>
    <w:p w14:paraId="43841320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4EB1B4" w14:textId="77777777" w:rsidR="00DC57EC" w:rsidRPr="000B0470" w:rsidRDefault="00DC57EC" w:rsidP="00DC57E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178792" w14:textId="77777777" w:rsidR="004F1E30" w:rsidRDefault="004F1E30" w:rsidP="004F1E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5B5F32BC" w14:textId="77777777" w:rsidR="00194E5C" w:rsidRDefault="005A2412" w:rsidP="005A24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bookmarkEnd w:id="38"/>
    <w:p w14:paraId="5B1BBE54" w14:textId="11FD4085" w:rsidR="005A2412" w:rsidRPr="00067B1F" w:rsidRDefault="005A2412" w:rsidP="005A24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94E5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2A541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-1</w:t>
      </w:r>
    </w:p>
    <w:p w14:paraId="526170F6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7F375C0A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09D2E133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203AEC77" w14:textId="77777777" w:rsid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1" w:name="_Hlk99024971"/>
    </w:p>
    <w:p w14:paraId="7007236F" w14:textId="16464111" w:rsidR="00346A89" w:rsidRP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CE750E9" w14:textId="77777777" w:rsidR="00346A89" w:rsidRP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346A89" w:rsidRPr="00346A89" w14:paraId="79A9F171" w14:textId="77777777" w:rsidTr="00A513F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D09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346A89" w:rsidRPr="00346A89" w14:paraId="723F8E8E" w14:textId="77777777" w:rsidTr="00A513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BEC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78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CC9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346A89" w:rsidRPr="00346A89" w14:paraId="763AC06F" w14:textId="77777777" w:rsidTr="00A513F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08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1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95B9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4F02A5E5" w14:textId="77777777" w:rsidTr="00A513FC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5EB5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D4F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7B7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53D97867" w14:textId="77777777" w:rsidTr="00A513F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81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BC2" w14:textId="08FC5B49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</w:t>
            </w:r>
            <w:r w:rsidR="003C4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80F8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6CD3B2AE" w14:textId="77777777" w:rsidTr="00A513FC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DBA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C5A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1DE6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744A5C96" w14:textId="77777777" w:rsidTr="00A513F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AE9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D1F" w14:textId="188FF9E6" w:rsidR="00346A89" w:rsidRPr="00346A89" w:rsidRDefault="003C492E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5C1B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57559518" w14:textId="77777777" w:rsidTr="00A513F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C1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A40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2417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275D3C4F" w14:textId="77777777" w:rsidTr="00A513FC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C0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802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B8C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6599BD72" w14:textId="77777777" w:rsidTr="00A513FC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024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CD2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72AB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387EF8DF" w14:textId="77777777" w:rsidTr="00A513F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88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B3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D72F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4C2E2DFF" w14:textId="77777777" w:rsidTr="00A513FC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1D5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BE0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982F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491BDFDE" w14:textId="77777777" w:rsidTr="00A513FC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13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1AD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0A6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2FDF1E51" w14:textId="77777777" w:rsidTr="00A513F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8284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346A89" w:rsidRPr="00346A89" w14:paraId="18852B83" w14:textId="77777777" w:rsidTr="00A513F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51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D7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F54" w14:textId="3255F7A6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</w:t>
            </w:r>
            <w:r w:rsidR="00F0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8A37" w14:textId="54A7BBDB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</w:t>
            </w:r>
            <w:r w:rsidR="00F0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346A89" w:rsidRPr="00346A89" w14:paraId="0198C94B" w14:textId="77777777" w:rsidTr="00A513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F7A9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BA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95F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B51AB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6A89" w:rsidRPr="00346A89" w14:paraId="7CA03910" w14:textId="77777777" w:rsidTr="00A513F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040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55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E99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07DA1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29BA2821" w14:textId="77777777" w:rsidR="00346A89" w:rsidRPr="00346A89" w:rsidRDefault="00346A89" w:rsidP="00346A89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47A4B1FF" w14:textId="77777777" w:rsidR="00346A89" w:rsidRPr="0044081E" w:rsidRDefault="00346A89" w:rsidP="00346A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Предоставляя анкетные данные, согласен на предоставление услуг.</w:t>
      </w:r>
    </w:p>
    <w:p w14:paraId="144D5516" w14:textId="77777777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5C5F17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5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45CDAFE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EE24858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9FE5BD8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3E163B52" w14:textId="45A6CB6A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="00D738AC"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5EE880F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E6AE65" w14:textId="77777777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5EBD37C6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6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1C119407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9689600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C4F6673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3D1A2B8F" w14:textId="4F305406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0C1444D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0A7098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258E587A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0E51151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4ED637D4" w14:textId="77777777" w:rsidR="00346A89" w:rsidRPr="00346A89" w:rsidRDefault="00346A89" w:rsidP="00346A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2A160A31" w14:textId="77777777" w:rsidR="009E1B91" w:rsidRPr="009E1B91" w:rsidRDefault="009E1B91" w:rsidP="009E1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468ED9CC" w14:textId="37C36C56" w:rsidR="002573F4" w:rsidRPr="00067B1F" w:rsidRDefault="002573F4" w:rsidP="002573F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4653AE" w14:textId="77777777" w:rsidR="002573F4" w:rsidRPr="00067B1F" w:rsidRDefault="002573F4" w:rsidP="002573F4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32051B9E" w14:textId="77777777" w:rsidR="002573F4" w:rsidRPr="00067B1F" w:rsidRDefault="002573F4" w:rsidP="002573F4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09015B56" w14:textId="77777777" w:rsidR="002573F4" w:rsidRPr="00067B1F" w:rsidRDefault="002573F4" w:rsidP="002573F4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035E589C" w14:textId="77777777" w:rsidR="002573F4" w:rsidRDefault="002573F4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7242B1" w14:textId="77777777" w:rsidR="00451752" w:rsidRDefault="00451752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7DE192" w14:textId="77777777" w:rsidR="00451752" w:rsidRDefault="00451752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39C44B" w14:textId="77777777" w:rsidR="00451752" w:rsidRDefault="00451752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E1B2F9" w14:textId="77777777" w:rsidR="00451752" w:rsidRDefault="00451752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EBA6D5" w14:textId="0B2218E0" w:rsidR="00451752" w:rsidRDefault="00451752" w:rsidP="00451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752">
        <w:rPr>
          <w:rFonts w:ascii="Times New Roman" w:hAnsi="Times New Roman" w:cs="Times New Roman"/>
          <w:b/>
          <w:sz w:val="32"/>
          <w:szCs w:val="32"/>
        </w:rPr>
        <w:t>Обязательство</w:t>
      </w:r>
    </w:p>
    <w:p w14:paraId="03FD8BCB" w14:textId="77777777" w:rsidR="00451752" w:rsidRDefault="00451752" w:rsidP="00451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2EEBDC" w14:textId="77777777" w:rsidR="00451752" w:rsidRDefault="00451752" w:rsidP="00451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852FCE" w14:textId="7C87CCB8" w:rsidR="005605C0" w:rsidRDefault="005605C0" w:rsidP="0045175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BEFB2D" w14:textId="77777777" w:rsidR="005605C0" w:rsidRDefault="005605C0" w:rsidP="0045175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8D5D11" w14:textId="3B3A9A3B" w:rsidR="00451752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42" w:name="_Hlk161926086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</w:t>
      </w:r>
      <w:r w:rsidRPr="005605C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 w:rsidR="0076567A">
        <w:rPr>
          <w:rFonts w:ascii="Times New Roman" w:hAnsi="Times New Roman" w:cs="Times New Roman"/>
          <w:bCs/>
          <w:sz w:val="20"/>
          <w:szCs w:val="20"/>
        </w:rPr>
        <w:t xml:space="preserve">и ИНН </w:t>
      </w:r>
      <w:r w:rsidRPr="005605C0">
        <w:rPr>
          <w:rFonts w:ascii="Times New Roman" w:hAnsi="Times New Roman" w:cs="Times New Roman"/>
          <w:bCs/>
          <w:sz w:val="20"/>
          <w:szCs w:val="20"/>
        </w:rPr>
        <w:t>получателя Услуги)</w:t>
      </w:r>
    </w:p>
    <w:bookmarkEnd w:id="42"/>
    <w:p w14:paraId="17E9F211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E2C355" w14:textId="79725DDE" w:rsidR="005605C0" w:rsidRDefault="009B4FC7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 xml:space="preserve"> случае </w:t>
      </w:r>
      <w:r w:rsidR="001C45AC" w:rsidRPr="005605C0">
        <w:rPr>
          <w:rFonts w:ascii="Times New Roman" w:hAnsi="Times New Roman" w:cs="Times New Roman"/>
          <w:bCs/>
          <w:sz w:val="28"/>
          <w:szCs w:val="28"/>
        </w:rPr>
        <w:t>принятия решения Центром поддержки предпринимательства ГАУ БО ЦОУ «Мой бизнес»</w:t>
      </w:r>
      <w:r w:rsidR="001C4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услуги </w:t>
      </w:r>
      <w:r w:rsidR="001C45AC">
        <w:rPr>
          <w:rFonts w:ascii="Times New Roman" w:hAnsi="Times New Roman" w:cs="Times New Roman"/>
          <w:sz w:val="28"/>
          <w:szCs w:val="28"/>
        </w:rPr>
        <w:t>по содействию в популяризации продукции субъектов малого и среднего предпринимательства</w:t>
      </w:r>
      <w:r w:rsidR="001C45AC" w:rsidRP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45AC" w:rsidRPr="00527E10">
        <w:rPr>
          <w:rFonts w:ascii="Times New Roman" w:hAnsi="Times New Roman" w:cs="Times New Roman"/>
          <w:bCs/>
          <w:sz w:val="28"/>
          <w:szCs w:val="28"/>
        </w:rPr>
        <w:t>а также физических лиц, применяющих специальный налоговый режим «Налог на профессиональный доход» Брянской области</w:t>
      </w:r>
      <w:r w:rsidR="001C45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>в соответствии с заявлением на предоставление услуг</w:t>
      </w:r>
      <w:r w:rsidR="000A2615">
        <w:rPr>
          <w:rFonts w:ascii="Times New Roman" w:hAnsi="Times New Roman" w:cs="Times New Roman"/>
          <w:bCs/>
          <w:sz w:val="28"/>
          <w:szCs w:val="28"/>
        </w:rPr>
        <w:t>и</w:t>
      </w:r>
      <w:r w:rsidR="001C45AC">
        <w:rPr>
          <w:rFonts w:ascii="Times New Roman" w:hAnsi="Times New Roman" w:cs="Times New Roman"/>
          <w:bCs/>
          <w:sz w:val="28"/>
          <w:szCs w:val="28"/>
        </w:rPr>
        <w:t>,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 xml:space="preserve"> обязуется про</w:t>
      </w:r>
      <w:r w:rsidR="000A2615">
        <w:rPr>
          <w:rFonts w:ascii="Times New Roman" w:hAnsi="Times New Roman" w:cs="Times New Roman"/>
          <w:bCs/>
          <w:sz w:val="28"/>
          <w:szCs w:val="28"/>
        </w:rPr>
        <w:t>из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>вести оплату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 xml:space="preserve"> на условиях софинансирования и предоставить документы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5C0">
        <w:rPr>
          <w:rFonts w:ascii="Times New Roman" w:hAnsi="Times New Roman" w:cs="Times New Roman"/>
          <w:bCs/>
          <w:sz w:val="28"/>
          <w:szCs w:val="28"/>
        </w:rPr>
        <w:t>ГАУ БО ЦОУ «Мой бизнес»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>, подтверждающие оплату услуги (платежное поручение или др.)</w:t>
      </w:r>
      <w:r w:rsidR="000A2615">
        <w:rPr>
          <w:rFonts w:ascii="Times New Roman" w:hAnsi="Times New Roman" w:cs="Times New Roman"/>
          <w:bCs/>
          <w:sz w:val="28"/>
          <w:szCs w:val="28"/>
        </w:rPr>
        <w:t>, в течение 5 дней после оплаты</w:t>
      </w:r>
      <w:r w:rsidR="005605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41990F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7FDFC0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F06F75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028CB9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574166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9B2071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2E0A90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464FBB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E2F341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E85C98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61BC21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D9EADD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A3DCC5" w14:textId="77777777" w:rsidR="009B4FC7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юридического лица/ </w:t>
      </w:r>
    </w:p>
    <w:p w14:paraId="561E1385" w14:textId="26E1B9A3" w:rsidR="009B4FC7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</w:t>
      </w:r>
      <w:r w:rsidR="009B4FC7">
        <w:rPr>
          <w:rFonts w:ascii="Times New Roman" w:hAnsi="Times New Roman" w:cs="Times New Roman"/>
          <w:bCs/>
          <w:sz w:val="28"/>
          <w:szCs w:val="28"/>
        </w:rPr>
        <w:t>_________________________/ФИО/</w:t>
      </w:r>
    </w:p>
    <w:p w14:paraId="19164AF2" w14:textId="64AB8FFF" w:rsidR="009B4FC7" w:rsidRDefault="009B4FC7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М.П.</w:t>
      </w:r>
    </w:p>
    <w:p w14:paraId="599B2349" w14:textId="7A525CF2" w:rsidR="005605C0" w:rsidRDefault="009B4FC7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___________________/подпись/</w:t>
      </w:r>
      <w:r w:rsidR="0056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1"/>
    </w:p>
    <w:p w14:paraId="459CB047" w14:textId="77777777" w:rsidR="000A2615" w:rsidRDefault="000A2615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20724D" w14:textId="77777777" w:rsidR="000A2615" w:rsidRDefault="000A2615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10E8D" w14:textId="091A5FCA" w:rsidR="000A2615" w:rsidRPr="005605C0" w:rsidRDefault="000A2615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Дата____________________</w:t>
      </w:r>
      <w:bookmarkEnd w:id="34"/>
    </w:p>
    <w:sectPr w:rsidR="000A2615" w:rsidRPr="005605C0" w:rsidSect="00A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2BFC8" w14:textId="77777777" w:rsidR="00815437" w:rsidRDefault="00815437" w:rsidP="00DC57EC">
      <w:pPr>
        <w:spacing w:after="0" w:line="240" w:lineRule="auto"/>
      </w:pPr>
      <w:r>
        <w:separator/>
      </w:r>
    </w:p>
  </w:endnote>
  <w:endnote w:type="continuationSeparator" w:id="0">
    <w:p w14:paraId="155A7921" w14:textId="77777777" w:rsidR="00815437" w:rsidRDefault="00815437" w:rsidP="00D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AB08C" w14:textId="77777777" w:rsidR="00815437" w:rsidRDefault="00815437" w:rsidP="00DC57EC">
      <w:pPr>
        <w:spacing w:after="0" w:line="240" w:lineRule="auto"/>
      </w:pPr>
      <w:r>
        <w:separator/>
      </w:r>
    </w:p>
  </w:footnote>
  <w:footnote w:type="continuationSeparator" w:id="0">
    <w:p w14:paraId="1AD8C540" w14:textId="77777777" w:rsidR="00815437" w:rsidRDefault="00815437" w:rsidP="00D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5144FC"/>
    <w:multiLevelType w:val="multilevel"/>
    <w:tmpl w:val="6C128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5095372"/>
    <w:multiLevelType w:val="multilevel"/>
    <w:tmpl w:val="148A4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6B02"/>
    <w:multiLevelType w:val="hybridMultilevel"/>
    <w:tmpl w:val="A1C6BE12"/>
    <w:lvl w:ilvl="0" w:tplc="48FC6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DAA47DD"/>
    <w:multiLevelType w:val="multilevel"/>
    <w:tmpl w:val="45D219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1FD90BC2"/>
    <w:multiLevelType w:val="multilevel"/>
    <w:tmpl w:val="91B2F17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57F3A"/>
    <w:multiLevelType w:val="multilevel"/>
    <w:tmpl w:val="1C54074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E3B368F"/>
    <w:multiLevelType w:val="multilevel"/>
    <w:tmpl w:val="AC863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2C153CA"/>
    <w:multiLevelType w:val="multilevel"/>
    <w:tmpl w:val="43822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380D1514"/>
    <w:multiLevelType w:val="multilevel"/>
    <w:tmpl w:val="906AC6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3DDF4C87"/>
    <w:multiLevelType w:val="multilevel"/>
    <w:tmpl w:val="22709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0133A8D"/>
    <w:multiLevelType w:val="multilevel"/>
    <w:tmpl w:val="F244D3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DD4448"/>
    <w:multiLevelType w:val="multilevel"/>
    <w:tmpl w:val="66E6FB1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8" w15:restartNumberingAfterBreak="0">
    <w:nsid w:val="5C3F2BEA"/>
    <w:multiLevelType w:val="multilevel"/>
    <w:tmpl w:val="D4C63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5D542DAE"/>
    <w:multiLevelType w:val="hybridMultilevel"/>
    <w:tmpl w:val="E75668D6"/>
    <w:lvl w:ilvl="0" w:tplc="ACFA81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31" w15:restartNumberingAfterBreak="0">
    <w:nsid w:val="5E9372F5"/>
    <w:multiLevelType w:val="multilevel"/>
    <w:tmpl w:val="9F1A25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876EB"/>
    <w:multiLevelType w:val="multilevel"/>
    <w:tmpl w:val="AC863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99E132A"/>
    <w:multiLevelType w:val="multilevel"/>
    <w:tmpl w:val="148A4ED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D3D1508"/>
    <w:multiLevelType w:val="multilevel"/>
    <w:tmpl w:val="0AA014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40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41" w15:restartNumberingAfterBreak="0">
    <w:nsid w:val="7B6B04EC"/>
    <w:multiLevelType w:val="multilevel"/>
    <w:tmpl w:val="DCAAFF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687895"/>
    <w:multiLevelType w:val="multilevel"/>
    <w:tmpl w:val="6714C0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3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E8F0EBC"/>
    <w:multiLevelType w:val="multilevel"/>
    <w:tmpl w:val="C2B898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843742378">
    <w:abstractNumId w:val="17"/>
  </w:num>
  <w:num w:numId="2" w16cid:durableId="416874739">
    <w:abstractNumId w:val="15"/>
  </w:num>
  <w:num w:numId="3" w16cid:durableId="420033160">
    <w:abstractNumId w:val="43"/>
  </w:num>
  <w:num w:numId="4" w16cid:durableId="638267922">
    <w:abstractNumId w:val="35"/>
  </w:num>
  <w:num w:numId="5" w16cid:durableId="109665929">
    <w:abstractNumId w:val="20"/>
  </w:num>
  <w:num w:numId="6" w16cid:durableId="799491244">
    <w:abstractNumId w:val="22"/>
  </w:num>
  <w:num w:numId="7" w16cid:durableId="2030179948">
    <w:abstractNumId w:val="31"/>
  </w:num>
  <w:num w:numId="8" w16cid:durableId="861557470">
    <w:abstractNumId w:val="21"/>
  </w:num>
  <w:num w:numId="9" w16cid:durableId="2118989059">
    <w:abstractNumId w:val="0"/>
  </w:num>
  <w:num w:numId="10" w16cid:durableId="1868256227">
    <w:abstractNumId w:val="1"/>
  </w:num>
  <w:num w:numId="11" w16cid:durableId="1448574479">
    <w:abstractNumId w:val="2"/>
  </w:num>
  <w:num w:numId="12" w16cid:durableId="1586761027">
    <w:abstractNumId w:val="3"/>
  </w:num>
  <w:num w:numId="13" w16cid:durableId="1976373195">
    <w:abstractNumId w:val="4"/>
  </w:num>
  <w:num w:numId="14" w16cid:durableId="1489587474">
    <w:abstractNumId w:val="5"/>
  </w:num>
  <w:num w:numId="15" w16cid:durableId="1007829661">
    <w:abstractNumId w:val="33"/>
  </w:num>
  <w:num w:numId="16" w16cid:durableId="885214138">
    <w:abstractNumId w:val="9"/>
  </w:num>
  <w:num w:numId="17" w16cid:durableId="530798527">
    <w:abstractNumId w:val="12"/>
  </w:num>
  <w:num w:numId="18" w16cid:durableId="1936859266">
    <w:abstractNumId w:val="24"/>
  </w:num>
  <w:num w:numId="19" w16cid:durableId="1950165377">
    <w:abstractNumId w:val="8"/>
  </w:num>
  <w:num w:numId="20" w16cid:durableId="1659725194">
    <w:abstractNumId w:val="38"/>
  </w:num>
  <w:num w:numId="21" w16cid:durableId="80105751">
    <w:abstractNumId w:val="27"/>
  </w:num>
  <w:num w:numId="22" w16cid:durableId="564144716">
    <w:abstractNumId w:val="40"/>
  </w:num>
  <w:num w:numId="23" w16cid:durableId="1359432678">
    <w:abstractNumId w:val="30"/>
  </w:num>
  <w:num w:numId="24" w16cid:durableId="770734872">
    <w:abstractNumId w:val="39"/>
  </w:num>
  <w:num w:numId="25" w16cid:durableId="1128552438">
    <w:abstractNumId w:val="13"/>
  </w:num>
  <w:num w:numId="26" w16cid:durableId="1945503183">
    <w:abstractNumId w:val="6"/>
  </w:num>
  <w:num w:numId="27" w16cid:durableId="1674608491">
    <w:abstractNumId w:val="42"/>
  </w:num>
  <w:num w:numId="28" w16cid:durableId="1352758742">
    <w:abstractNumId w:val="32"/>
  </w:num>
  <w:num w:numId="29" w16cid:durableId="1489974456">
    <w:abstractNumId w:val="11"/>
  </w:num>
  <w:num w:numId="30" w16cid:durableId="57635554">
    <w:abstractNumId w:val="10"/>
  </w:num>
  <w:num w:numId="31" w16cid:durableId="25107676">
    <w:abstractNumId w:val="29"/>
  </w:num>
  <w:num w:numId="32" w16cid:durableId="648049362">
    <w:abstractNumId w:val="7"/>
  </w:num>
  <w:num w:numId="33" w16cid:durableId="1964841342">
    <w:abstractNumId w:val="36"/>
  </w:num>
  <w:num w:numId="34" w16cid:durableId="1144464671">
    <w:abstractNumId w:val="19"/>
  </w:num>
  <w:num w:numId="35" w16cid:durableId="1913466897">
    <w:abstractNumId w:val="28"/>
  </w:num>
  <w:num w:numId="36" w16cid:durableId="523248701">
    <w:abstractNumId w:val="18"/>
  </w:num>
  <w:num w:numId="37" w16cid:durableId="1890341539">
    <w:abstractNumId w:val="34"/>
  </w:num>
  <w:num w:numId="38" w16cid:durableId="205727177">
    <w:abstractNumId w:val="37"/>
  </w:num>
  <w:num w:numId="39" w16cid:durableId="544030334">
    <w:abstractNumId w:val="16"/>
  </w:num>
  <w:num w:numId="40" w16cid:durableId="1946569467">
    <w:abstractNumId w:val="44"/>
  </w:num>
  <w:num w:numId="41" w16cid:durableId="1347950632">
    <w:abstractNumId w:val="23"/>
  </w:num>
  <w:num w:numId="42" w16cid:durableId="1236085576">
    <w:abstractNumId w:val="26"/>
  </w:num>
  <w:num w:numId="43" w16cid:durableId="304163685">
    <w:abstractNumId w:val="14"/>
  </w:num>
  <w:num w:numId="44" w16cid:durableId="1164248927">
    <w:abstractNumId w:val="25"/>
  </w:num>
  <w:num w:numId="45" w16cid:durableId="166914037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FB"/>
    <w:rsid w:val="00002072"/>
    <w:rsid w:val="000144B8"/>
    <w:rsid w:val="00020224"/>
    <w:rsid w:val="000429CD"/>
    <w:rsid w:val="00066CB8"/>
    <w:rsid w:val="00067B1F"/>
    <w:rsid w:val="00083493"/>
    <w:rsid w:val="000842F3"/>
    <w:rsid w:val="000860AF"/>
    <w:rsid w:val="00095A84"/>
    <w:rsid w:val="000A2615"/>
    <w:rsid w:val="000B0470"/>
    <w:rsid w:val="000B4A87"/>
    <w:rsid w:val="000C53B3"/>
    <w:rsid w:val="000E32B0"/>
    <w:rsid w:val="000F133F"/>
    <w:rsid w:val="000F3749"/>
    <w:rsid w:val="00100C3F"/>
    <w:rsid w:val="00103E01"/>
    <w:rsid w:val="00106B8E"/>
    <w:rsid w:val="00134917"/>
    <w:rsid w:val="00135CEF"/>
    <w:rsid w:val="00143B48"/>
    <w:rsid w:val="001469AF"/>
    <w:rsid w:val="0015317C"/>
    <w:rsid w:val="00162AAE"/>
    <w:rsid w:val="00176C74"/>
    <w:rsid w:val="00180CFF"/>
    <w:rsid w:val="00182627"/>
    <w:rsid w:val="00185BC6"/>
    <w:rsid w:val="00186BEF"/>
    <w:rsid w:val="00190125"/>
    <w:rsid w:val="001901DF"/>
    <w:rsid w:val="001923F2"/>
    <w:rsid w:val="00194E5C"/>
    <w:rsid w:val="00196251"/>
    <w:rsid w:val="00196478"/>
    <w:rsid w:val="001A0D01"/>
    <w:rsid w:val="001B50BB"/>
    <w:rsid w:val="001B79A9"/>
    <w:rsid w:val="001C45AC"/>
    <w:rsid w:val="00201366"/>
    <w:rsid w:val="00201F7D"/>
    <w:rsid w:val="00203ACE"/>
    <w:rsid w:val="00212A96"/>
    <w:rsid w:val="00221230"/>
    <w:rsid w:val="0022756B"/>
    <w:rsid w:val="00234979"/>
    <w:rsid w:val="002357B5"/>
    <w:rsid w:val="00253B25"/>
    <w:rsid w:val="002573F4"/>
    <w:rsid w:val="00261EE3"/>
    <w:rsid w:val="00266EAE"/>
    <w:rsid w:val="002701F4"/>
    <w:rsid w:val="002745A6"/>
    <w:rsid w:val="002A5410"/>
    <w:rsid w:val="002B0BC9"/>
    <w:rsid w:val="002C012C"/>
    <w:rsid w:val="002C6C44"/>
    <w:rsid w:val="002D0FB9"/>
    <w:rsid w:val="002D5F06"/>
    <w:rsid w:val="002D697C"/>
    <w:rsid w:val="002E046B"/>
    <w:rsid w:val="002E6DDC"/>
    <w:rsid w:val="002F1314"/>
    <w:rsid w:val="00313A7C"/>
    <w:rsid w:val="00316674"/>
    <w:rsid w:val="0033638C"/>
    <w:rsid w:val="0034328D"/>
    <w:rsid w:val="003465FF"/>
    <w:rsid w:val="00346A89"/>
    <w:rsid w:val="00350A19"/>
    <w:rsid w:val="00356CC3"/>
    <w:rsid w:val="003667F6"/>
    <w:rsid w:val="00371EAC"/>
    <w:rsid w:val="0038330C"/>
    <w:rsid w:val="00387F5B"/>
    <w:rsid w:val="00390495"/>
    <w:rsid w:val="003A538D"/>
    <w:rsid w:val="003B5483"/>
    <w:rsid w:val="003B7DBD"/>
    <w:rsid w:val="003C1FBE"/>
    <w:rsid w:val="003C492E"/>
    <w:rsid w:val="003D67A4"/>
    <w:rsid w:val="003E50C6"/>
    <w:rsid w:val="003E79F2"/>
    <w:rsid w:val="003F508D"/>
    <w:rsid w:val="004072E9"/>
    <w:rsid w:val="0042154E"/>
    <w:rsid w:val="00430C80"/>
    <w:rsid w:val="0043195C"/>
    <w:rsid w:val="0044081E"/>
    <w:rsid w:val="004430BB"/>
    <w:rsid w:val="00451752"/>
    <w:rsid w:val="004536B0"/>
    <w:rsid w:val="00476C9F"/>
    <w:rsid w:val="004A0683"/>
    <w:rsid w:val="004A26FE"/>
    <w:rsid w:val="004B020F"/>
    <w:rsid w:val="004B722C"/>
    <w:rsid w:val="004E3809"/>
    <w:rsid w:val="004F1E30"/>
    <w:rsid w:val="005027DC"/>
    <w:rsid w:val="00505405"/>
    <w:rsid w:val="0051502E"/>
    <w:rsid w:val="00527E10"/>
    <w:rsid w:val="00530EB1"/>
    <w:rsid w:val="00533197"/>
    <w:rsid w:val="00534642"/>
    <w:rsid w:val="00541658"/>
    <w:rsid w:val="005605C0"/>
    <w:rsid w:val="00561AA0"/>
    <w:rsid w:val="005728A6"/>
    <w:rsid w:val="00582BCA"/>
    <w:rsid w:val="005936B3"/>
    <w:rsid w:val="0059769C"/>
    <w:rsid w:val="005A2412"/>
    <w:rsid w:val="005A7F60"/>
    <w:rsid w:val="005C1CAB"/>
    <w:rsid w:val="005E4C4D"/>
    <w:rsid w:val="005F663B"/>
    <w:rsid w:val="0062118B"/>
    <w:rsid w:val="00621FCA"/>
    <w:rsid w:val="006249F1"/>
    <w:rsid w:val="0062690D"/>
    <w:rsid w:val="0063517A"/>
    <w:rsid w:val="0064027B"/>
    <w:rsid w:val="006513AB"/>
    <w:rsid w:val="0065148B"/>
    <w:rsid w:val="00651CFD"/>
    <w:rsid w:val="006577E8"/>
    <w:rsid w:val="00660003"/>
    <w:rsid w:val="00661337"/>
    <w:rsid w:val="00665532"/>
    <w:rsid w:val="00666901"/>
    <w:rsid w:val="00681B24"/>
    <w:rsid w:val="006D2847"/>
    <w:rsid w:val="006E5E97"/>
    <w:rsid w:val="006E7A30"/>
    <w:rsid w:val="00713984"/>
    <w:rsid w:val="007343B2"/>
    <w:rsid w:val="00745D04"/>
    <w:rsid w:val="00747D59"/>
    <w:rsid w:val="00753934"/>
    <w:rsid w:val="007562A4"/>
    <w:rsid w:val="0076567A"/>
    <w:rsid w:val="007662B2"/>
    <w:rsid w:val="0077585A"/>
    <w:rsid w:val="00776887"/>
    <w:rsid w:val="00777A5D"/>
    <w:rsid w:val="0079415B"/>
    <w:rsid w:val="007A7F5A"/>
    <w:rsid w:val="007B0F2C"/>
    <w:rsid w:val="007D1886"/>
    <w:rsid w:val="00802085"/>
    <w:rsid w:val="008022A2"/>
    <w:rsid w:val="0080338E"/>
    <w:rsid w:val="00815437"/>
    <w:rsid w:val="008428FA"/>
    <w:rsid w:val="0085186E"/>
    <w:rsid w:val="008532C2"/>
    <w:rsid w:val="008543FE"/>
    <w:rsid w:val="00870B69"/>
    <w:rsid w:val="00872134"/>
    <w:rsid w:val="00881E57"/>
    <w:rsid w:val="00890C6F"/>
    <w:rsid w:val="00893C0E"/>
    <w:rsid w:val="00894CAA"/>
    <w:rsid w:val="008A4D4E"/>
    <w:rsid w:val="008B276A"/>
    <w:rsid w:val="008C10F6"/>
    <w:rsid w:val="008C3E69"/>
    <w:rsid w:val="008E5B58"/>
    <w:rsid w:val="008F26BD"/>
    <w:rsid w:val="008F678E"/>
    <w:rsid w:val="00903E3E"/>
    <w:rsid w:val="00903F9D"/>
    <w:rsid w:val="00906122"/>
    <w:rsid w:val="0092739D"/>
    <w:rsid w:val="009451D4"/>
    <w:rsid w:val="00955E0C"/>
    <w:rsid w:val="009721CC"/>
    <w:rsid w:val="009758B5"/>
    <w:rsid w:val="00975F55"/>
    <w:rsid w:val="009A69BC"/>
    <w:rsid w:val="009B1124"/>
    <w:rsid w:val="009B4FC7"/>
    <w:rsid w:val="009C7548"/>
    <w:rsid w:val="009D0A0A"/>
    <w:rsid w:val="009D7D19"/>
    <w:rsid w:val="009E089E"/>
    <w:rsid w:val="009E1B91"/>
    <w:rsid w:val="009E2DD4"/>
    <w:rsid w:val="00A04586"/>
    <w:rsid w:val="00A0641B"/>
    <w:rsid w:val="00A174C7"/>
    <w:rsid w:val="00A2179E"/>
    <w:rsid w:val="00A2203B"/>
    <w:rsid w:val="00A23D1A"/>
    <w:rsid w:val="00A242AF"/>
    <w:rsid w:val="00A248F7"/>
    <w:rsid w:val="00A254AD"/>
    <w:rsid w:val="00A31E32"/>
    <w:rsid w:val="00A3264A"/>
    <w:rsid w:val="00A34DBA"/>
    <w:rsid w:val="00A572ED"/>
    <w:rsid w:val="00A620B1"/>
    <w:rsid w:val="00A756E4"/>
    <w:rsid w:val="00A81C95"/>
    <w:rsid w:val="00A8714C"/>
    <w:rsid w:val="00AE5663"/>
    <w:rsid w:val="00AF07EF"/>
    <w:rsid w:val="00AF1FE6"/>
    <w:rsid w:val="00B132B8"/>
    <w:rsid w:val="00B22D35"/>
    <w:rsid w:val="00B268B7"/>
    <w:rsid w:val="00B411C0"/>
    <w:rsid w:val="00B4227C"/>
    <w:rsid w:val="00B51B6C"/>
    <w:rsid w:val="00B70715"/>
    <w:rsid w:val="00B9528A"/>
    <w:rsid w:val="00B97A2D"/>
    <w:rsid w:val="00BA536D"/>
    <w:rsid w:val="00BB329F"/>
    <w:rsid w:val="00BB40A3"/>
    <w:rsid w:val="00BC7732"/>
    <w:rsid w:val="00BD0CB5"/>
    <w:rsid w:val="00BE31A1"/>
    <w:rsid w:val="00BE5474"/>
    <w:rsid w:val="00BF56A6"/>
    <w:rsid w:val="00C06068"/>
    <w:rsid w:val="00C06293"/>
    <w:rsid w:val="00C128BD"/>
    <w:rsid w:val="00C27651"/>
    <w:rsid w:val="00C47138"/>
    <w:rsid w:val="00C505B1"/>
    <w:rsid w:val="00C52D4D"/>
    <w:rsid w:val="00C83E6A"/>
    <w:rsid w:val="00C86226"/>
    <w:rsid w:val="00C97A19"/>
    <w:rsid w:val="00CA3EE0"/>
    <w:rsid w:val="00CA4C68"/>
    <w:rsid w:val="00CB1C7A"/>
    <w:rsid w:val="00CB3638"/>
    <w:rsid w:val="00CC019A"/>
    <w:rsid w:val="00CC5169"/>
    <w:rsid w:val="00CD3C24"/>
    <w:rsid w:val="00CD5CB8"/>
    <w:rsid w:val="00CF4982"/>
    <w:rsid w:val="00D14B4C"/>
    <w:rsid w:val="00D16834"/>
    <w:rsid w:val="00D333E5"/>
    <w:rsid w:val="00D50EE4"/>
    <w:rsid w:val="00D71DD2"/>
    <w:rsid w:val="00D738AC"/>
    <w:rsid w:val="00D838A9"/>
    <w:rsid w:val="00D85463"/>
    <w:rsid w:val="00D860A6"/>
    <w:rsid w:val="00DB0F2C"/>
    <w:rsid w:val="00DC57EC"/>
    <w:rsid w:val="00DE6FFB"/>
    <w:rsid w:val="00DF1091"/>
    <w:rsid w:val="00DF5F7C"/>
    <w:rsid w:val="00E231B4"/>
    <w:rsid w:val="00E30035"/>
    <w:rsid w:val="00E32649"/>
    <w:rsid w:val="00E416C0"/>
    <w:rsid w:val="00E51648"/>
    <w:rsid w:val="00E55203"/>
    <w:rsid w:val="00E72E6E"/>
    <w:rsid w:val="00E74544"/>
    <w:rsid w:val="00E84C74"/>
    <w:rsid w:val="00E8528E"/>
    <w:rsid w:val="00EA1F22"/>
    <w:rsid w:val="00EA3863"/>
    <w:rsid w:val="00EB6A56"/>
    <w:rsid w:val="00EC1062"/>
    <w:rsid w:val="00EC2199"/>
    <w:rsid w:val="00EC3939"/>
    <w:rsid w:val="00EE345C"/>
    <w:rsid w:val="00EF7664"/>
    <w:rsid w:val="00F04622"/>
    <w:rsid w:val="00F06481"/>
    <w:rsid w:val="00F06542"/>
    <w:rsid w:val="00F1123E"/>
    <w:rsid w:val="00F26A00"/>
    <w:rsid w:val="00F26C4E"/>
    <w:rsid w:val="00F27B05"/>
    <w:rsid w:val="00F36546"/>
    <w:rsid w:val="00F4511A"/>
    <w:rsid w:val="00F54BB1"/>
    <w:rsid w:val="00F565E3"/>
    <w:rsid w:val="00F60706"/>
    <w:rsid w:val="00F934B3"/>
    <w:rsid w:val="00FA3A70"/>
    <w:rsid w:val="00FB1824"/>
    <w:rsid w:val="00FB2563"/>
    <w:rsid w:val="00FB3B69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EF2E7"/>
  <w15:docId w15:val="{22465ECD-5508-4EE4-82ED-579A39D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9E08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D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7EC"/>
  </w:style>
  <w:style w:type="paragraph" w:styleId="aa">
    <w:name w:val="footer"/>
    <w:basedOn w:val="a"/>
    <w:link w:val="ab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7EC"/>
  </w:style>
  <w:style w:type="table" w:styleId="ac">
    <w:name w:val="Table Grid"/>
    <w:basedOn w:val="a1"/>
    <w:uiPriority w:val="39"/>
    <w:rsid w:val="00DC57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242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42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42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2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42AF"/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rsid w:val="00387F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rsid w:val="00387F5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87F5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87F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A2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22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77E8"/>
    <w:rPr>
      <w:color w:val="605E5C"/>
      <w:shd w:val="clear" w:color="auto" w:fill="E1DFDD"/>
    </w:rPr>
  </w:style>
  <w:style w:type="paragraph" w:styleId="af2">
    <w:name w:val="No Spacing"/>
    <w:link w:val="af3"/>
    <w:uiPriority w:val="1"/>
    <w:qFormat/>
    <w:rsid w:val="00D71DD2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rsid w:val="00D71DD2"/>
    <w:rPr>
      <w:rFonts w:eastAsiaTheme="minorEastAsia"/>
      <w:lang w:eastAsia="ru-RU"/>
    </w:rPr>
  </w:style>
  <w:style w:type="character" w:styleId="af4">
    <w:name w:val="Unresolved Mention"/>
    <w:basedOn w:val="a0"/>
    <w:uiPriority w:val="99"/>
    <w:semiHidden/>
    <w:unhideWhenUsed/>
    <w:rsid w:val="00530EB1"/>
    <w:rPr>
      <w:color w:val="605E5C"/>
      <w:shd w:val="clear" w:color="auto" w:fill="E1DFDD"/>
    </w:rPr>
  </w:style>
  <w:style w:type="character" w:styleId="af5">
    <w:name w:val="Emphasis"/>
    <w:uiPriority w:val="20"/>
    <w:qFormat/>
    <w:rsid w:val="0044081E"/>
    <w:rPr>
      <w:i/>
      <w:iCs/>
    </w:rPr>
  </w:style>
  <w:style w:type="character" w:styleId="af6">
    <w:name w:val="Strong"/>
    <w:uiPriority w:val="22"/>
    <w:qFormat/>
    <w:rsid w:val="0044081E"/>
    <w:rPr>
      <w:b/>
      <w:bCs/>
    </w:rPr>
  </w:style>
  <w:style w:type="table" w:customStyle="1" w:styleId="13">
    <w:name w:val="Сетка таблицы1"/>
    <w:basedOn w:val="a1"/>
    <w:next w:val="ac"/>
    <w:uiPriority w:val="39"/>
    <w:rsid w:val="0027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143B48"/>
  </w:style>
  <w:style w:type="numbering" w:customStyle="1" w:styleId="1">
    <w:name w:val="Текущий список1"/>
    <w:uiPriority w:val="99"/>
    <w:rsid w:val="00E55203"/>
    <w:pPr>
      <w:numPr>
        <w:numId w:val="33"/>
      </w:numPr>
    </w:pPr>
  </w:style>
  <w:style w:type="character" w:customStyle="1" w:styleId="ConsPlusNormal0">
    <w:name w:val="ConsPlusNormal Знак"/>
    <w:link w:val="ConsPlusNormal"/>
    <w:locked/>
    <w:rsid w:val="00FB3B6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5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services/antikrizisnye-mery/raschet-reytinga-bizne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Relationship Id="rId1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977E-70F6-4A2F-8033-D9CBF7B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19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User220</cp:lastModifiedBy>
  <cp:revision>46</cp:revision>
  <cp:lastPrinted>2024-07-01T09:19:00Z</cp:lastPrinted>
  <dcterms:created xsi:type="dcterms:W3CDTF">2020-03-26T12:16:00Z</dcterms:created>
  <dcterms:modified xsi:type="dcterms:W3CDTF">2024-07-01T09:21:00Z</dcterms:modified>
</cp:coreProperties>
</file>